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705"/>
        <w:rPr>
          <w:rFonts w:ascii="Times New Roman"/>
          <w:sz w:val="20"/>
        </w:rPr>
      </w:pPr>
      <w:r>
        <w:rPr>
          <w:rFonts w:ascii="Times New Roman"/>
          <w:sz w:val="20"/>
        </w:rPr>
        <w:drawing>
          <wp:inline distT="0" distB="0" distL="0" distR="0">
            <wp:extent cx="3949700" cy="17379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3950265" cy="1738502"/>
                    </a:xfrm>
                    <a:prstGeom prst="rect">
                      <a:avLst/>
                    </a:prstGeom>
                  </pic:spPr>
                </pic:pic>
              </a:graphicData>
            </a:graphic>
          </wp:inline>
        </w:drawing>
      </w:r>
    </w:p>
    <w:p>
      <w:pPr>
        <w:pStyle w:val="4"/>
        <w:spacing w:before="8"/>
        <w:ind w:left="0"/>
        <w:rPr>
          <w:rFonts w:ascii="Times New Roman"/>
          <w:sz w:val="23"/>
        </w:rPr>
      </w:pPr>
    </w:p>
    <w:p>
      <w:pPr>
        <w:pStyle w:val="3"/>
        <w:spacing w:before="93"/>
        <w:ind w:left="112" w:right="138" w:firstLine="0"/>
        <w:jc w:val="center"/>
        <w:rPr>
          <w:i/>
          <w:u w:val="none"/>
        </w:rPr>
      </w:pPr>
      <w:r>
        <w:rPr>
          <w:i/>
          <w:u w:val="single"/>
        </w:rPr>
        <w:t>20</w:t>
      </w:r>
      <w:r>
        <w:rPr>
          <w:rFonts w:hint="default"/>
          <w:i/>
          <w:u w:val="single"/>
          <w:lang w:val="en-CA"/>
        </w:rPr>
        <w:t>20</w:t>
      </w:r>
      <w:r>
        <w:rPr>
          <w:i/>
          <w:u w:val="single"/>
        </w:rPr>
        <w:t xml:space="preserve"> GENERAL RULES</w:t>
      </w:r>
    </w:p>
    <w:p>
      <w:pPr>
        <w:pStyle w:val="4"/>
        <w:spacing w:before="2"/>
        <w:ind w:left="0"/>
        <w:rPr>
          <w:b/>
          <w:i/>
          <w:sz w:val="30"/>
        </w:rPr>
      </w:pPr>
    </w:p>
    <w:p>
      <w:pPr>
        <w:pStyle w:val="4"/>
        <w:spacing w:line="285" w:lineRule="auto"/>
        <w:ind w:left="123" w:right="138"/>
        <w:jc w:val="center"/>
        <w:rPr>
          <w:sz w:val="24"/>
        </w:rPr>
      </w:pPr>
      <w:r>
        <w:t>These rules and/or regulations apply to all Southern Ontario Motor Speedway events. Southern Ontario Motor Speedway management reserves the right to amend and/or alter any of these rules and guidelines as it deems fit during the season.</w:t>
      </w:r>
    </w:p>
    <w:p>
      <w:pPr>
        <w:pStyle w:val="4"/>
        <w:spacing w:before="10"/>
        <w:ind w:left="0"/>
        <w:rPr>
          <w:sz w:val="27"/>
        </w:rPr>
      </w:pPr>
    </w:p>
    <w:p>
      <w:pPr>
        <w:pStyle w:val="3"/>
        <w:ind w:left="123" w:right="127" w:firstLine="0"/>
        <w:jc w:val="center"/>
        <w:rPr>
          <w:i/>
          <w:u w:val="none"/>
        </w:rPr>
      </w:pPr>
      <w:r>
        <w:rPr>
          <w:i/>
          <w:u w:val="single"/>
        </w:rPr>
        <w:t>Southern Ontario Motor Speedway Mission Statement:</w:t>
      </w:r>
    </w:p>
    <w:p>
      <w:pPr>
        <w:spacing w:before="47" w:line="285" w:lineRule="auto"/>
        <w:ind w:left="273" w:right="282" w:firstLine="0"/>
        <w:jc w:val="center"/>
        <w:rPr>
          <w:i w:val="0"/>
          <w:iCs/>
          <w:sz w:val="22"/>
        </w:rPr>
      </w:pPr>
      <w:r>
        <w:rPr>
          <w:i w:val="0"/>
          <w:iCs/>
          <w:sz w:val="22"/>
        </w:rPr>
        <w:t>Southern Ontario Motor Speedway is a place for family entertainment dedicated to provide a fun and affordable racing opportunity in which anyone (experienced and inexperienced) can compete. The technical inspections will be enforced fairly and consistently without prejudice towards any drivers.</w:t>
      </w:r>
    </w:p>
    <w:p>
      <w:pPr>
        <w:pStyle w:val="4"/>
        <w:spacing w:before="9"/>
        <w:ind w:left="0"/>
        <w:rPr>
          <w:i/>
          <w:sz w:val="25"/>
        </w:rPr>
      </w:pPr>
    </w:p>
    <w:p>
      <w:pPr>
        <w:pStyle w:val="3"/>
        <w:ind w:left="115" w:right="138" w:firstLine="0"/>
        <w:jc w:val="center"/>
        <w:rPr>
          <w:i/>
          <w:u w:val="none"/>
        </w:rPr>
      </w:pPr>
      <w:r>
        <w:rPr>
          <w:i/>
          <w:u w:val="single"/>
        </w:rPr>
        <w:t>Letter to All Participants:</w:t>
      </w:r>
    </w:p>
    <w:p>
      <w:pPr>
        <w:spacing w:before="47" w:line="285" w:lineRule="auto"/>
        <w:ind w:left="115" w:right="132" w:firstLine="57"/>
        <w:jc w:val="center"/>
        <w:rPr>
          <w:i w:val="0"/>
          <w:iCs/>
          <w:sz w:val="22"/>
        </w:rPr>
      </w:pPr>
      <w:r>
        <w:rPr>
          <w:i w:val="0"/>
          <w:iCs/>
          <w:sz w:val="22"/>
        </w:rPr>
        <w:t>Thank you for your interest of the racing events at Southern Ontario Motor Speedway . At SOMS</w:t>
      </w:r>
      <w:r>
        <w:rPr>
          <w:i w:val="0"/>
          <w:iCs/>
          <w:spacing w:val="-6"/>
          <w:sz w:val="22"/>
        </w:rPr>
        <w:t xml:space="preserve"> </w:t>
      </w:r>
      <w:r>
        <w:rPr>
          <w:i w:val="0"/>
          <w:iCs/>
          <w:sz w:val="22"/>
        </w:rPr>
        <w:t>we</w:t>
      </w:r>
      <w:r>
        <w:rPr>
          <w:i w:val="0"/>
          <w:iCs/>
          <w:spacing w:val="-6"/>
          <w:sz w:val="22"/>
        </w:rPr>
        <w:t xml:space="preserve"> </w:t>
      </w:r>
      <w:r>
        <w:rPr>
          <w:i w:val="0"/>
          <w:iCs/>
          <w:sz w:val="22"/>
        </w:rPr>
        <w:t>are</w:t>
      </w:r>
      <w:r>
        <w:rPr>
          <w:i w:val="0"/>
          <w:iCs/>
          <w:spacing w:val="-6"/>
          <w:sz w:val="22"/>
        </w:rPr>
        <w:t xml:space="preserve"> </w:t>
      </w:r>
      <w:r>
        <w:rPr>
          <w:i w:val="0"/>
          <w:iCs/>
          <w:sz w:val="22"/>
        </w:rPr>
        <w:t>promoting</w:t>
      </w:r>
      <w:r>
        <w:rPr>
          <w:i w:val="0"/>
          <w:iCs/>
          <w:spacing w:val="-6"/>
          <w:sz w:val="22"/>
        </w:rPr>
        <w:t xml:space="preserve"> </w:t>
      </w:r>
      <w:r>
        <w:rPr>
          <w:i w:val="0"/>
          <w:iCs/>
          <w:sz w:val="22"/>
        </w:rPr>
        <w:t>a</w:t>
      </w:r>
      <w:r>
        <w:rPr>
          <w:i w:val="0"/>
          <w:iCs/>
          <w:spacing w:val="-6"/>
          <w:sz w:val="22"/>
        </w:rPr>
        <w:t xml:space="preserve"> </w:t>
      </w:r>
      <w:r>
        <w:rPr>
          <w:i w:val="0"/>
          <w:iCs/>
          <w:sz w:val="22"/>
        </w:rPr>
        <w:t>“family-oriented”</w:t>
      </w:r>
      <w:r>
        <w:rPr>
          <w:i w:val="0"/>
          <w:iCs/>
          <w:spacing w:val="-6"/>
          <w:sz w:val="22"/>
        </w:rPr>
        <w:t xml:space="preserve"> </w:t>
      </w:r>
      <w:r>
        <w:rPr>
          <w:i w:val="0"/>
          <w:iCs/>
          <w:sz w:val="22"/>
        </w:rPr>
        <w:t>sport</w:t>
      </w:r>
      <w:r>
        <w:rPr>
          <w:i w:val="0"/>
          <w:iCs/>
          <w:spacing w:val="-6"/>
          <w:sz w:val="22"/>
        </w:rPr>
        <w:t xml:space="preserve"> </w:t>
      </w:r>
      <w:r>
        <w:rPr>
          <w:i w:val="0"/>
          <w:iCs/>
          <w:sz w:val="22"/>
        </w:rPr>
        <w:t>and</w:t>
      </w:r>
      <w:r>
        <w:rPr>
          <w:i w:val="0"/>
          <w:iCs/>
          <w:spacing w:val="-6"/>
          <w:sz w:val="22"/>
        </w:rPr>
        <w:t xml:space="preserve"> </w:t>
      </w:r>
      <w:r>
        <w:rPr>
          <w:i w:val="0"/>
          <w:iCs/>
          <w:sz w:val="22"/>
        </w:rPr>
        <w:t>all</w:t>
      </w:r>
      <w:r>
        <w:rPr>
          <w:i w:val="0"/>
          <w:iCs/>
          <w:spacing w:val="-6"/>
          <w:sz w:val="22"/>
        </w:rPr>
        <w:t xml:space="preserve"> </w:t>
      </w:r>
      <w:r>
        <w:rPr>
          <w:i w:val="0"/>
          <w:iCs/>
          <w:sz w:val="22"/>
        </w:rPr>
        <w:t>participants</w:t>
      </w:r>
      <w:r>
        <w:rPr>
          <w:i w:val="0"/>
          <w:iCs/>
          <w:spacing w:val="-6"/>
          <w:sz w:val="22"/>
        </w:rPr>
        <w:t xml:space="preserve"> </w:t>
      </w:r>
      <w:r>
        <w:rPr>
          <w:i w:val="0"/>
          <w:iCs/>
          <w:sz w:val="22"/>
        </w:rPr>
        <w:t>are</w:t>
      </w:r>
      <w:r>
        <w:rPr>
          <w:i w:val="0"/>
          <w:iCs/>
          <w:spacing w:val="-6"/>
          <w:sz w:val="22"/>
        </w:rPr>
        <w:t xml:space="preserve"> </w:t>
      </w:r>
      <w:r>
        <w:rPr>
          <w:i w:val="0"/>
          <w:iCs/>
          <w:sz w:val="22"/>
        </w:rPr>
        <w:t>to</w:t>
      </w:r>
      <w:r>
        <w:rPr>
          <w:i w:val="0"/>
          <w:iCs/>
          <w:spacing w:val="-5"/>
          <w:sz w:val="22"/>
        </w:rPr>
        <w:t xml:space="preserve"> </w:t>
      </w:r>
      <w:r>
        <w:rPr>
          <w:i w:val="0"/>
          <w:iCs/>
          <w:sz w:val="22"/>
        </w:rPr>
        <w:t>conduct</w:t>
      </w:r>
      <w:r>
        <w:rPr>
          <w:i w:val="0"/>
          <w:iCs/>
          <w:spacing w:val="-6"/>
          <w:sz w:val="22"/>
        </w:rPr>
        <w:t xml:space="preserve"> </w:t>
      </w:r>
      <w:r>
        <w:rPr>
          <w:i w:val="0"/>
          <w:iCs/>
          <w:sz w:val="22"/>
        </w:rPr>
        <w:t>themselves accordingly.</w:t>
      </w:r>
    </w:p>
    <w:p>
      <w:pPr>
        <w:pStyle w:val="4"/>
        <w:spacing w:before="9"/>
        <w:ind w:left="0"/>
        <w:rPr>
          <w:i/>
          <w:sz w:val="25"/>
        </w:rPr>
      </w:pPr>
    </w:p>
    <w:p>
      <w:pPr>
        <w:spacing w:before="0" w:line="285" w:lineRule="auto"/>
        <w:ind w:left="123" w:right="124" w:firstLine="0"/>
        <w:jc w:val="center"/>
        <w:rPr>
          <w:i w:val="0"/>
          <w:iCs/>
          <w:sz w:val="22"/>
        </w:rPr>
      </w:pPr>
      <w:r>
        <w:rPr>
          <w:i w:val="0"/>
          <w:iCs/>
          <w:sz w:val="22"/>
        </w:rPr>
        <w:t>There are a few points you should think about when preparing for the 20</w:t>
      </w:r>
      <w:r>
        <w:rPr>
          <w:rFonts w:hint="default"/>
          <w:i w:val="0"/>
          <w:iCs/>
          <w:sz w:val="22"/>
          <w:lang w:val="en-CA"/>
        </w:rPr>
        <w:t>20</w:t>
      </w:r>
      <w:r>
        <w:rPr>
          <w:i w:val="0"/>
          <w:iCs/>
          <w:sz w:val="22"/>
        </w:rPr>
        <w:t xml:space="preserve"> Racing Season at Southern Ontario Motor Speedway .</w:t>
      </w:r>
    </w:p>
    <w:p>
      <w:pPr>
        <w:pStyle w:val="4"/>
        <w:spacing w:before="10"/>
        <w:ind w:left="0"/>
        <w:jc w:val="center"/>
        <w:rPr>
          <w:i/>
          <w:sz w:val="25"/>
        </w:rPr>
      </w:pPr>
    </w:p>
    <w:p>
      <w:pPr>
        <w:spacing w:before="1" w:line="285" w:lineRule="auto"/>
        <w:ind w:left="149" w:right="147" w:firstLine="0"/>
        <w:jc w:val="center"/>
        <w:rPr>
          <w:i w:val="0"/>
          <w:iCs/>
          <w:spacing w:val="-5"/>
          <w:sz w:val="22"/>
        </w:rPr>
      </w:pPr>
      <w:r>
        <w:rPr>
          <w:b/>
          <w:bCs/>
          <w:i w:val="0"/>
          <w:iCs/>
          <w:sz w:val="22"/>
          <w:u w:val="single"/>
        </w:rPr>
        <w:t>Varying</w:t>
      </w:r>
      <w:r>
        <w:rPr>
          <w:b/>
          <w:bCs/>
          <w:i w:val="0"/>
          <w:iCs/>
          <w:spacing w:val="-6"/>
          <w:sz w:val="22"/>
          <w:u w:val="single"/>
        </w:rPr>
        <w:t xml:space="preserve"> </w:t>
      </w:r>
      <w:r>
        <w:rPr>
          <w:b/>
          <w:bCs/>
          <w:i w:val="0"/>
          <w:iCs/>
          <w:sz w:val="22"/>
          <w:u w:val="single"/>
        </w:rPr>
        <w:t>Race</w:t>
      </w:r>
      <w:r>
        <w:rPr>
          <w:b/>
          <w:bCs/>
          <w:i w:val="0"/>
          <w:iCs/>
          <w:spacing w:val="-6"/>
          <w:sz w:val="22"/>
          <w:u w:val="single"/>
        </w:rPr>
        <w:t xml:space="preserve"> </w:t>
      </w:r>
      <w:r>
        <w:rPr>
          <w:b/>
          <w:bCs/>
          <w:i w:val="0"/>
          <w:iCs/>
          <w:sz w:val="22"/>
          <w:u w:val="single"/>
        </w:rPr>
        <w:t>Procedure</w:t>
      </w:r>
      <w:r>
        <w:rPr>
          <w:b/>
          <w:bCs/>
          <w:i w:val="0"/>
          <w:iCs/>
          <w:spacing w:val="-6"/>
          <w:sz w:val="22"/>
          <w:u w:val="single"/>
        </w:rPr>
        <w:t xml:space="preserve"> </w:t>
      </w:r>
      <w:r>
        <w:rPr>
          <w:b/>
          <w:bCs/>
          <w:i w:val="0"/>
          <w:iCs/>
          <w:sz w:val="22"/>
          <w:u w:val="single"/>
        </w:rPr>
        <w:t>Rules</w:t>
      </w:r>
      <w:r>
        <w:rPr>
          <w:i w:val="0"/>
          <w:iCs/>
          <w:spacing w:val="-6"/>
          <w:sz w:val="22"/>
        </w:rPr>
        <w:t xml:space="preserve"> </w:t>
      </w:r>
      <w:r>
        <w:rPr>
          <w:i w:val="0"/>
          <w:iCs/>
          <w:sz w:val="22"/>
        </w:rPr>
        <w:t>-</w:t>
      </w:r>
      <w:r>
        <w:rPr>
          <w:i w:val="0"/>
          <w:iCs/>
          <w:spacing w:val="-5"/>
          <w:sz w:val="22"/>
        </w:rPr>
        <w:t xml:space="preserve"> </w:t>
      </w:r>
    </w:p>
    <w:p>
      <w:pPr>
        <w:spacing w:before="1" w:line="285" w:lineRule="auto"/>
        <w:ind w:left="149" w:right="147" w:firstLine="0"/>
        <w:jc w:val="center"/>
        <w:rPr>
          <w:i w:val="0"/>
          <w:iCs/>
          <w:sz w:val="22"/>
        </w:rPr>
      </w:pPr>
      <w:r>
        <w:rPr>
          <w:i w:val="0"/>
          <w:iCs/>
          <w:sz w:val="22"/>
        </w:rPr>
        <w:t>Throughout</w:t>
      </w:r>
      <w:r>
        <w:rPr>
          <w:i w:val="0"/>
          <w:iCs/>
          <w:spacing w:val="-6"/>
          <w:sz w:val="22"/>
        </w:rPr>
        <w:t xml:space="preserve"> </w:t>
      </w:r>
      <w:r>
        <w:rPr>
          <w:i w:val="0"/>
          <w:iCs/>
          <w:sz w:val="22"/>
        </w:rPr>
        <w:t>the</w:t>
      </w:r>
      <w:r>
        <w:rPr>
          <w:i w:val="0"/>
          <w:iCs/>
          <w:spacing w:val="-6"/>
          <w:sz w:val="22"/>
        </w:rPr>
        <w:t xml:space="preserve"> </w:t>
      </w:r>
      <w:r>
        <w:rPr>
          <w:i w:val="0"/>
          <w:iCs/>
          <w:sz w:val="22"/>
        </w:rPr>
        <w:t>world,</w:t>
      </w:r>
      <w:r>
        <w:rPr>
          <w:i w:val="0"/>
          <w:iCs/>
          <w:spacing w:val="-6"/>
          <w:sz w:val="22"/>
        </w:rPr>
        <w:t xml:space="preserve"> </w:t>
      </w:r>
      <w:r>
        <w:rPr>
          <w:i w:val="0"/>
          <w:iCs/>
          <w:sz w:val="22"/>
        </w:rPr>
        <w:t>the</w:t>
      </w:r>
      <w:r>
        <w:rPr>
          <w:i w:val="0"/>
          <w:iCs/>
          <w:spacing w:val="-5"/>
          <w:sz w:val="22"/>
        </w:rPr>
        <w:t xml:space="preserve"> </w:t>
      </w:r>
      <w:r>
        <w:rPr>
          <w:i w:val="0"/>
          <w:iCs/>
          <w:sz w:val="22"/>
        </w:rPr>
        <w:t>race</w:t>
      </w:r>
      <w:r>
        <w:rPr>
          <w:i w:val="0"/>
          <w:iCs/>
          <w:spacing w:val="-6"/>
          <w:sz w:val="22"/>
        </w:rPr>
        <w:t xml:space="preserve"> </w:t>
      </w:r>
      <w:r>
        <w:rPr>
          <w:i w:val="0"/>
          <w:iCs/>
          <w:sz w:val="22"/>
        </w:rPr>
        <w:t>procedures,</w:t>
      </w:r>
      <w:r>
        <w:rPr>
          <w:i w:val="0"/>
          <w:iCs/>
          <w:spacing w:val="-6"/>
          <w:sz w:val="22"/>
        </w:rPr>
        <w:t xml:space="preserve"> </w:t>
      </w:r>
      <w:r>
        <w:rPr>
          <w:i w:val="0"/>
          <w:iCs/>
          <w:sz w:val="22"/>
        </w:rPr>
        <w:t>line</w:t>
      </w:r>
      <w:r>
        <w:rPr>
          <w:i w:val="0"/>
          <w:iCs/>
          <w:spacing w:val="-6"/>
          <w:sz w:val="22"/>
        </w:rPr>
        <w:t xml:space="preserve"> </w:t>
      </w:r>
      <w:r>
        <w:rPr>
          <w:i w:val="0"/>
          <w:iCs/>
          <w:sz w:val="22"/>
        </w:rPr>
        <w:t>up</w:t>
      </w:r>
      <w:r>
        <w:rPr>
          <w:i w:val="0"/>
          <w:iCs/>
          <w:spacing w:val="-6"/>
          <w:sz w:val="22"/>
        </w:rPr>
        <w:t xml:space="preserve"> </w:t>
      </w:r>
      <w:r>
        <w:rPr>
          <w:i w:val="0"/>
          <w:iCs/>
          <w:sz w:val="22"/>
        </w:rPr>
        <w:t>procedures and other racing rules may vary from speedway to speedway. If you are racing at Southern Ontario Motor Speedway for the first time, ask questions if you are unsure about something.</w:t>
      </w:r>
    </w:p>
    <w:p>
      <w:pPr>
        <w:spacing w:before="1" w:line="285" w:lineRule="auto"/>
        <w:ind w:left="149" w:right="147" w:firstLine="0"/>
        <w:jc w:val="center"/>
        <w:rPr>
          <w:i w:val="0"/>
          <w:iCs/>
          <w:sz w:val="22"/>
        </w:rPr>
      </w:pPr>
      <w:r>
        <w:rPr>
          <w:b/>
          <w:bCs/>
          <w:i w:val="0"/>
          <w:iCs/>
          <w:sz w:val="22"/>
          <w:u w:val="single"/>
        </w:rPr>
        <w:t>Travelling</w:t>
      </w:r>
      <w:r>
        <w:rPr>
          <w:b/>
          <w:bCs/>
          <w:i w:val="0"/>
          <w:iCs/>
          <w:spacing w:val="-4"/>
          <w:sz w:val="22"/>
          <w:u w:val="single"/>
        </w:rPr>
        <w:t xml:space="preserve"> </w:t>
      </w:r>
      <w:r>
        <w:rPr>
          <w:b/>
          <w:bCs/>
          <w:i w:val="0"/>
          <w:iCs/>
          <w:sz w:val="22"/>
          <w:u w:val="single"/>
        </w:rPr>
        <w:t>to</w:t>
      </w:r>
      <w:r>
        <w:rPr>
          <w:b/>
          <w:bCs/>
          <w:i w:val="0"/>
          <w:iCs/>
          <w:spacing w:val="-4"/>
          <w:sz w:val="22"/>
          <w:u w:val="single"/>
        </w:rPr>
        <w:t xml:space="preserve"> </w:t>
      </w:r>
      <w:r>
        <w:rPr>
          <w:b/>
          <w:bCs/>
          <w:i w:val="0"/>
          <w:iCs/>
          <w:sz w:val="22"/>
          <w:u w:val="single"/>
        </w:rPr>
        <w:t>race</w:t>
      </w:r>
      <w:r>
        <w:rPr>
          <w:b/>
          <w:bCs/>
          <w:i w:val="0"/>
          <w:iCs/>
          <w:spacing w:val="-4"/>
          <w:sz w:val="22"/>
          <w:u w:val="single"/>
        </w:rPr>
        <w:t xml:space="preserve"> </w:t>
      </w:r>
      <w:r>
        <w:rPr>
          <w:i w:val="0"/>
          <w:iCs/>
          <w:sz w:val="22"/>
        </w:rPr>
        <w:t>-</w:t>
      </w:r>
    </w:p>
    <w:p>
      <w:pPr>
        <w:spacing w:before="1" w:line="285" w:lineRule="auto"/>
        <w:ind w:left="149" w:right="147" w:firstLine="0"/>
        <w:jc w:val="center"/>
        <w:rPr>
          <w:i w:val="0"/>
          <w:iCs/>
          <w:sz w:val="22"/>
        </w:rPr>
      </w:pPr>
      <w:r>
        <w:rPr>
          <w:i w:val="0"/>
          <w:iCs/>
          <w:spacing w:val="-3"/>
          <w:sz w:val="22"/>
        </w:rPr>
        <w:t xml:space="preserve"> </w:t>
      </w:r>
      <w:r>
        <w:rPr>
          <w:i w:val="0"/>
          <w:iCs/>
          <w:sz w:val="22"/>
        </w:rPr>
        <w:t>If</w:t>
      </w:r>
      <w:r>
        <w:rPr>
          <w:i w:val="0"/>
          <w:iCs/>
          <w:spacing w:val="-4"/>
          <w:sz w:val="22"/>
        </w:rPr>
        <w:t xml:space="preserve"> </w:t>
      </w:r>
      <w:r>
        <w:rPr>
          <w:i w:val="0"/>
          <w:iCs/>
          <w:sz w:val="22"/>
        </w:rPr>
        <w:t>you</w:t>
      </w:r>
      <w:r>
        <w:rPr>
          <w:i w:val="0"/>
          <w:iCs/>
          <w:spacing w:val="-4"/>
          <w:sz w:val="22"/>
        </w:rPr>
        <w:t xml:space="preserve"> </w:t>
      </w:r>
      <w:r>
        <w:rPr>
          <w:i w:val="0"/>
          <w:iCs/>
          <w:sz w:val="22"/>
        </w:rPr>
        <w:t>are</w:t>
      </w:r>
      <w:r>
        <w:rPr>
          <w:i w:val="0"/>
          <w:iCs/>
          <w:spacing w:val="-4"/>
          <w:sz w:val="22"/>
        </w:rPr>
        <w:t xml:space="preserve"> </w:t>
      </w:r>
      <w:r>
        <w:rPr>
          <w:i w:val="0"/>
          <w:iCs/>
          <w:sz w:val="22"/>
        </w:rPr>
        <w:t>going</w:t>
      </w:r>
      <w:r>
        <w:rPr>
          <w:i w:val="0"/>
          <w:iCs/>
          <w:spacing w:val="-3"/>
          <w:sz w:val="22"/>
        </w:rPr>
        <w:t xml:space="preserve"> </w:t>
      </w:r>
      <w:r>
        <w:rPr>
          <w:i w:val="0"/>
          <w:iCs/>
          <w:sz w:val="22"/>
        </w:rPr>
        <w:t>to</w:t>
      </w:r>
      <w:r>
        <w:rPr>
          <w:i w:val="0"/>
          <w:iCs/>
          <w:spacing w:val="-4"/>
          <w:sz w:val="22"/>
        </w:rPr>
        <w:t xml:space="preserve"> </w:t>
      </w:r>
      <w:r>
        <w:rPr>
          <w:i w:val="0"/>
          <w:iCs/>
          <w:sz w:val="22"/>
        </w:rPr>
        <w:t>travel</w:t>
      </w:r>
      <w:r>
        <w:rPr>
          <w:i w:val="0"/>
          <w:iCs/>
          <w:spacing w:val="-4"/>
          <w:sz w:val="22"/>
        </w:rPr>
        <w:t xml:space="preserve"> </w:t>
      </w:r>
      <w:r>
        <w:rPr>
          <w:i w:val="0"/>
          <w:iCs/>
          <w:sz w:val="22"/>
        </w:rPr>
        <w:t>from</w:t>
      </w:r>
      <w:r>
        <w:rPr>
          <w:i w:val="0"/>
          <w:iCs/>
          <w:spacing w:val="-3"/>
          <w:sz w:val="22"/>
        </w:rPr>
        <w:t xml:space="preserve"> </w:t>
      </w:r>
      <w:r>
        <w:rPr>
          <w:i w:val="0"/>
          <w:iCs/>
          <w:sz w:val="22"/>
        </w:rPr>
        <w:t>a</w:t>
      </w:r>
      <w:r>
        <w:rPr>
          <w:i w:val="0"/>
          <w:iCs/>
          <w:spacing w:val="-4"/>
          <w:sz w:val="22"/>
        </w:rPr>
        <w:t xml:space="preserve"> </w:t>
      </w:r>
      <w:r>
        <w:rPr>
          <w:i w:val="0"/>
          <w:iCs/>
          <w:sz w:val="22"/>
        </w:rPr>
        <w:t>different</w:t>
      </w:r>
      <w:r>
        <w:rPr>
          <w:i w:val="0"/>
          <w:iCs/>
          <w:spacing w:val="-4"/>
          <w:sz w:val="22"/>
        </w:rPr>
        <w:t xml:space="preserve"> </w:t>
      </w:r>
      <w:r>
        <w:rPr>
          <w:i w:val="0"/>
          <w:iCs/>
          <w:sz w:val="22"/>
        </w:rPr>
        <w:t>city,</w:t>
      </w:r>
      <w:r>
        <w:rPr>
          <w:i w:val="0"/>
          <w:iCs/>
          <w:spacing w:val="-4"/>
          <w:sz w:val="22"/>
        </w:rPr>
        <w:t xml:space="preserve"> </w:t>
      </w:r>
      <w:r>
        <w:rPr>
          <w:i w:val="0"/>
          <w:iCs/>
          <w:sz w:val="22"/>
        </w:rPr>
        <w:t>or</w:t>
      </w:r>
      <w:r>
        <w:rPr>
          <w:i w:val="0"/>
          <w:iCs/>
          <w:spacing w:val="-3"/>
          <w:sz w:val="22"/>
        </w:rPr>
        <w:t xml:space="preserve"> </w:t>
      </w:r>
      <w:r>
        <w:rPr>
          <w:i w:val="0"/>
          <w:iCs/>
          <w:sz w:val="22"/>
        </w:rPr>
        <w:t>a</w:t>
      </w:r>
      <w:r>
        <w:rPr>
          <w:i w:val="0"/>
          <w:iCs/>
          <w:spacing w:val="-4"/>
          <w:sz w:val="22"/>
        </w:rPr>
        <w:t xml:space="preserve"> </w:t>
      </w:r>
      <w:r>
        <w:rPr>
          <w:i w:val="0"/>
          <w:iCs/>
          <w:sz w:val="22"/>
        </w:rPr>
        <w:t>long</w:t>
      </w:r>
      <w:r>
        <w:rPr>
          <w:i w:val="0"/>
          <w:iCs/>
          <w:spacing w:val="-4"/>
          <w:sz w:val="22"/>
        </w:rPr>
        <w:t xml:space="preserve"> </w:t>
      </w:r>
      <w:r>
        <w:rPr>
          <w:i w:val="0"/>
          <w:iCs/>
          <w:sz w:val="22"/>
        </w:rPr>
        <w:t>distance</w:t>
      </w:r>
      <w:r>
        <w:rPr>
          <w:i w:val="0"/>
          <w:iCs/>
          <w:spacing w:val="-4"/>
          <w:sz w:val="22"/>
        </w:rPr>
        <w:t xml:space="preserve"> </w:t>
      </w:r>
      <w:r>
        <w:rPr>
          <w:i w:val="0"/>
          <w:iCs/>
          <w:sz w:val="22"/>
        </w:rPr>
        <w:t>to</w:t>
      </w:r>
      <w:r>
        <w:rPr>
          <w:i w:val="0"/>
          <w:iCs/>
          <w:spacing w:val="-3"/>
          <w:sz w:val="22"/>
        </w:rPr>
        <w:t xml:space="preserve"> </w:t>
      </w:r>
      <w:r>
        <w:rPr>
          <w:i w:val="0"/>
          <w:iCs/>
          <w:sz w:val="22"/>
        </w:rPr>
        <w:t>race,</w:t>
      </w:r>
      <w:r>
        <w:rPr>
          <w:i w:val="0"/>
          <w:iCs/>
          <w:spacing w:val="-4"/>
          <w:sz w:val="22"/>
        </w:rPr>
        <w:t xml:space="preserve"> </w:t>
      </w:r>
      <w:r>
        <w:rPr>
          <w:i w:val="0"/>
          <w:iCs/>
          <w:sz w:val="22"/>
        </w:rPr>
        <w:t>it</w:t>
      </w:r>
      <w:r>
        <w:rPr>
          <w:i w:val="0"/>
          <w:iCs/>
          <w:spacing w:val="-4"/>
          <w:sz w:val="22"/>
        </w:rPr>
        <w:t xml:space="preserve"> </w:t>
      </w:r>
      <w:r>
        <w:rPr>
          <w:i w:val="0"/>
          <w:iCs/>
          <w:sz w:val="22"/>
        </w:rPr>
        <w:t>is a good idea to call the speedway before you leave to make sure that a race has not been canceled.</w:t>
      </w:r>
      <w:r>
        <w:rPr>
          <w:i w:val="0"/>
          <w:iCs/>
          <w:spacing w:val="-4"/>
          <w:sz w:val="22"/>
        </w:rPr>
        <w:t xml:space="preserve"> </w:t>
      </w:r>
      <w:r>
        <w:rPr>
          <w:i w:val="0"/>
          <w:iCs/>
          <w:sz w:val="22"/>
        </w:rPr>
        <w:t>It</w:t>
      </w:r>
      <w:r>
        <w:rPr>
          <w:i w:val="0"/>
          <w:iCs/>
          <w:spacing w:val="-3"/>
          <w:sz w:val="22"/>
        </w:rPr>
        <w:t xml:space="preserve"> </w:t>
      </w:r>
      <w:r>
        <w:rPr>
          <w:i w:val="0"/>
          <w:iCs/>
          <w:sz w:val="22"/>
        </w:rPr>
        <w:t>is</w:t>
      </w:r>
      <w:r>
        <w:rPr>
          <w:i w:val="0"/>
          <w:iCs/>
          <w:spacing w:val="-3"/>
          <w:sz w:val="22"/>
        </w:rPr>
        <w:t xml:space="preserve"> </w:t>
      </w:r>
      <w:r>
        <w:rPr>
          <w:i w:val="0"/>
          <w:iCs/>
          <w:sz w:val="22"/>
        </w:rPr>
        <w:t>very</w:t>
      </w:r>
      <w:r>
        <w:rPr>
          <w:i w:val="0"/>
          <w:iCs/>
          <w:spacing w:val="-3"/>
          <w:sz w:val="22"/>
        </w:rPr>
        <w:t xml:space="preserve"> </w:t>
      </w:r>
      <w:r>
        <w:rPr>
          <w:i w:val="0"/>
          <w:iCs/>
          <w:sz w:val="22"/>
        </w:rPr>
        <w:t>frustrating</w:t>
      </w:r>
      <w:r>
        <w:rPr>
          <w:i w:val="0"/>
          <w:iCs/>
          <w:spacing w:val="-3"/>
          <w:sz w:val="22"/>
        </w:rPr>
        <w:t xml:space="preserve"> </w:t>
      </w:r>
      <w:r>
        <w:rPr>
          <w:i w:val="0"/>
          <w:iCs/>
          <w:sz w:val="22"/>
        </w:rPr>
        <w:t>to</w:t>
      </w:r>
      <w:r>
        <w:rPr>
          <w:i w:val="0"/>
          <w:iCs/>
          <w:spacing w:val="-4"/>
          <w:sz w:val="22"/>
        </w:rPr>
        <w:t xml:space="preserve"> </w:t>
      </w:r>
      <w:r>
        <w:rPr>
          <w:i w:val="0"/>
          <w:iCs/>
          <w:sz w:val="22"/>
        </w:rPr>
        <w:t>travel</w:t>
      </w:r>
      <w:r>
        <w:rPr>
          <w:i w:val="0"/>
          <w:iCs/>
          <w:spacing w:val="-3"/>
          <w:sz w:val="22"/>
        </w:rPr>
        <w:t xml:space="preserve"> </w:t>
      </w:r>
      <w:r>
        <w:rPr>
          <w:i w:val="0"/>
          <w:iCs/>
          <w:sz w:val="22"/>
        </w:rPr>
        <w:t>only</w:t>
      </w:r>
      <w:r>
        <w:rPr>
          <w:i w:val="0"/>
          <w:iCs/>
          <w:spacing w:val="-3"/>
          <w:sz w:val="22"/>
        </w:rPr>
        <w:t xml:space="preserve"> </w:t>
      </w:r>
      <w:r>
        <w:rPr>
          <w:i w:val="0"/>
          <w:iCs/>
          <w:sz w:val="22"/>
        </w:rPr>
        <w:t>to</w:t>
      </w:r>
      <w:r>
        <w:rPr>
          <w:i w:val="0"/>
          <w:iCs/>
          <w:spacing w:val="-3"/>
          <w:sz w:val="22"/>
        </w:rPr>
        <w:t xml:space="preserve"> </w:t>
      </w:r>
      <w:r>
        <w:rPr>
          <w:i w:val="0"/>
          <w:iCs/>
          <w:sz w:val="22"/>
        </w:rPr>
        <w:t>learn</w:t>
      </w:r>
      <w:r>
        <w:rPr>
          <w:i w:val="0"/>
          <w:iCs/>
          <w:spacing w:val="-4"/>
          <w:sz w:val="22"/>
        </w:rPr>
        <w:t xml:space="preserve"> </w:t>
      </w:r>
      <w:r>
        <w:rPr>
          <w:i w:val="0"/>
          <w:iCs/>
          <w:sz w:val="22"/>
        </w:rPr>
        <w:t>that</w:t>
      </w:r>
      <w:r>
        <w:rPr>
          <w:i w:val="0"/>
          <w:iCs/>
          <w:spacing w:val="-3"/>
          <w:sz w:val="22"/>
        </w:rPr>
        <w:t xml:space="preserve"> </w:t>
      </w:r>
      <w:r>
        <w:rPr>
          <w:i w:val="0"/>
          <w:iCs/>
          <w:sz w:val="22"/>
        </w:rPr>
        <w:t>the</w:t>
      </w:r>
      <w:r>
        <w:rPr>
          <w:i w:val="0"/>
          <w:iCs/>
          <w:spacing w:val="-3"/>
          <w:sz w:val="22"/>
        </w:rPr>
        <w:t xml:space="preserve"> </w:t>
      </w:r>
      <w:r>
        <w:rPr>
          <w:i w:val="0"/>
          <w:iCs/>
          <w:sz w:val="22"/>
        </w:rPr>
        <w:t>gates</w:t>
      </w:r>
      <w:r>
        <w:rPr>
          <w:i w:val="0"/>
          <w:iCs/>
          <w:spacing w:val="-3"/>
          <w:sz w:val="22"/>
        </w:rPr>
        <w:t xml:space="preserve"> </w:t>
      </w:r>
      <w:r>
        <w:rPr>
          <w:i w:val="0"/>
          <w:iCs/>
          <w:sz w:val="22"/>
        </w:rPr>
        <w:t>are</w:t>
      </w:r>
      <w:r>
        <w:rPr>
          <w:i w:val="0"/>
          <w:iCs/>
          <w:spacing w:val="-3"/>
          <w:sz w:val="22"/>
        </w:rPr>
        <w:t xml:space="preserve"> </w:t>
      </w:r>
      <w:r>
        <w:rPr>
          <w:i w:val="0"/>
          <w:iCs/>
          <w:sz w:val="22"/>
        </w:rPr>
        <w:t>all</w:t>
      </w:r>
      <w:r>
        <w:rPr>
          <w:i w:val="0"/>
          <w:iCs/>
          <w:spacing w:val="-4"/>
          <w:sz w:val="22"/>
        </w:rPr>
        <w:t xml:space="preserve"> </w:t>
      </w:r>
      <w:r>
        <w:rPr>
          <w:i w:val="0"/>
          <w:iCs/>
          <w:sz w:val="22"/>
        </w:rPr>
        <w:t>locked</w:t>
      </w:r>
      <w:r>
        <w:rPr>
          <w:i w:val="0"/>
          <w:iCs/>
          <w:spacing w:val="-3"/>
          <w:sz w:val="22"/>
        </w:rPr>
        <w:t xml:space="preserve"> </w:t>
      </w:r>
      <w:r>
        <w:rPr>
          <w:i w:val="0"/>
          <w:iCs/>
          <w:sz w:val="22"/>
        </w:rPr>
        <w:t>up.</w:t>
      </w:r>
    </w:p>
    <w:p>
      <w:pPr>
        <w:spacing w:after="0" w:line="285" w:lineRule="auto"/>
        <w:jc w:val="center"/>
        <w:rPr>
          <w:i w:val="0"/>
          <w:iCs/>
          <w:sz w:val="22"/>
        </w:rPr>
        <w:sectPr>
          <w:type w:val="continuous"/>
          <w:pgSz w:w="12240" w:h="15840"/>
          <w:pgMar w:top="1460" w:right="1340" w:bottom="280" w:left="1340" w:header="720" w:footer="720" w:gutter="0"/>
        </w:sectPr>
      </w:pPr>
    </w:p>
    <w:p>
      <w:pPr>
        <w:pStyle w:val="2"/>
        <w:spacing w:before="93"/>
        <w:rPr>
          <w:b/>
          <w:sz w:val="30"/>
        </w:rPr>
      </w:pPr>
      <w:r>
        <w:rPr>
          <w:u w:val="single"/>
        </w:rPr>
        <w:t>DEFINITION OF TERMS USED:</w:t>
      </w:r>
    </w:p>
    <w:p>
      <w:pPr>
        <w:pStyle w:val="8"/>
        <w:numPr>
          <w:ilvl w:val="0"/>
          <w:numId w:val="1"/>
        </w:numPr>
        <w:tabs>
          <w:tab w:val="left" w:pos="345"/>
        </w:tabs>
        <w:spacing w:before="0" w:after="0" w:line="285" w:lineRule="auto"/>
        <w:ind w:left="100" w:right="343" w:firstLine="0"/>
        <w:jc w:val="left"/>
        <w:rPr>
          <w:sz w:val="22"/>
        </w:rPr>
      </w:pPr>
      <w:r>
        <w:rPr>
          <w:sz w:val="22"/>
        </w:rPr>
        <w:t>“Stock”</w:t>
      </w:r>
      <w:r>
        <w:rPr>
          <w:spacing w:val="-7"/>
          <w:sz w:val="22"/>
        </w:rPr>
        <w:t xml:space="preserve"> </w:t>
      </w:r>
      <w:r>
        <w:rPr>
          <w:sz w:val="22"/>
        </w:rPr>
        <w:t>or</w:t>
      </w:r>
      <w:r>
        <w:rPr>
          <w:spacing w:val="-6"/>
          <w:sz w:val="22"/>
        </w:rPr>
        <w:t xml:space="preserve"> </w:t>
      </w:r>
      <w:r>
        <w:rPr>
          <w:sz w:val="22"/>
        </w:rPr>
        <w:t>“Original</w:t>
      </w:r>
      <w:r>
        <w:rPr>
          <w:spacing w:val="-6"/>
          <w:sz w:val="22"/>
        </w:rPr>
        <w:t xml:space="preserve"> </w:t>
      </w:r>
      <w:r>
        <w:rPr>
          <w:sz w:val="22"/>
        </w:rPr>
        <w:t>Equipment</w:t>
      </w:r>
      <w:r>
        <w:rPr>
          <w:spacing w:val="-7"/>
          <w:sz w:val="22"/>
        </w:rPr>
        <w:t xml:space="preserve"> </w:t>
      </w:r>
      <w:r>
        <w:rPr>
          <w:sz w:val="22"/>
        </w:rPr>
        <w:t>Manufacturer/OEM”</w:t>
      </w:r>
      <w:r>
        <w:rPr>
          <w:spacing w:val="-6"/>
          <w:sz w:val="22"/>
        </w:rPr>
        <w:t xml:space="preserve"> </w:t>
      </w:r>
      <w:r>
        <w:rPr>
          <w:sz w:val="22"/>
        </w:rPr>
        <w:t>-</w:t>
      </w:r>
      <w:r>
        <w:rPr>
          <w:spacing w:val="-6"/>
          <w:sz w:val="22"/>
        </w:rPr>
        <w:t xml:space="preserve"> </w:t>
      </w:r>
      <w:r>
        <w:rPr>
          <w:sz w:val="22"/>
        </w:rPr>
        <w:t>As</w:t>
      </w:r>
      <w:r>
        <w:rPr>
          <w:spacing w:val="-7"/>
          <w:sz w:val="22"/>
        </w:rPr>
        <w:t xml:space="preserve"> </w:t>
      </w:r>
      <w:r>
        <w:rPr>
          <w:sz w:val="22"/>
        </w:rPr>
        <w:t>delivered</w:t>
      </w:r>
      <w:r>
        <w:rPr>
          <w:spacing w:val="-6"/>
          <w:sz w:val="22"/>
        </w:rPr>
        <w:t xml:space="preserve"> </w:t>
      </w:r>
      <w:r>
        <w:rPr>
          <w:sz w:val="22"/>
        </w:rPr>
        <w:t>“new</w:t>
      </w:r>
      <w:r>
        <w:rPr>
          <w:spacing w:val="-6"/>
          <w:sz w:val="22"/>
        </w:rPr>
        <w:t xml:space="preserve"> </w:t>
      </w:r>
      <w:r>
        <w:rPr>
          <w:sz w:val="22"/>
        </w:rPr>
        <w:t>and</w:t>
      </w:r>
      <w:r>
        <w:rPr>
          <w:spacing w:val="-7"/>
          <w:sz w:val="22"/>
        </w:rPr>
        <w:t xml:space="preserve"> </w:t>
      </w:r>
      <w:r>
        <w:rPr>
          <w:sz w:val="22"/>
        </w:rPr>
        <w:t>unaltered”</w:t>
      </w:r>
      <w:r>
        <w:rPr>
          <w:spacing w:val="-6"/>
          <w:sz w:val="22"/>
        </w:rPr>
        <w:t xml:space="preserve"> </w:t>
      </w:r>
      <w:r>
        <w:rPr>
          <w:sz w:val="22"/>
        </w:rPr>
        <w:t>from the</w:t>
      </w:r>
      <w:r>
        <w:rPr>
          <w:spacing w:val="-2"/>
          <w:sz w:val="22"/>
        </w:rPr>
        <w:t xml:space="preserve"> </w:t>
      </w:r>
      <w:r>
        <w:rPr>
          <w:sz w:val="22"/>
        </w:rPr>
        <w:t>original</w:t>
      </w:r>
    </w:p>
    <w:p>
      <w:pPr>
        <w:pStyle w:val="4"/>
        <w:spacing w:line="251" w:lineRule="exact"/>
      </w:pPr>
      <w:r>
        <w:t>manufacturer such as Ford or Chevrolet.</w:t>
      </w:r>
    </w:p>
    <w:p>
      <w:pPr>
        <w:pStyle w:val="8"/>
        <w:numPr>
          <w:ilvl w:val="0"/>
          <w:numId w:val="1"/>
        </w:numPr>
        <w:tabs>
          <w:tab w:val="left" w:pos="345"/>
        </w:tabs>
        <w:spacing w:before="47" w:after="0" w:line="285" w:lineRule="auto"/>
        <w:ind w:left="100" w:right="635" w:firstLine="0"/>
        <w:jc w:val="left"/>
        <w:rPr>
          <w:sz w:val="22"/>
        </w:rPr>
      </w:pPr>
      <w:r>
        <w:rPr>
          <w:sz w:val="22"/>
        </w:rPr>
        <w:t>“Aftermarket”</w:t>
      </w:r>
      <w:r>
        <w:rPr>
          <w:spacing w:val="-6"/>
          <w:sz w:val="22"/>
        </w:rPr>
        <w:t xml:space="preserve"> </w:t>
      </w:r>
      <w:r>
        <w:rPr>
          <w:sz w:val="22"/>
        </w:rPr>
        <w:t>-</w:t>
      </w:r>
      <w:r>
        <w:rPr>
          <w:spacing w:val="-6"/>
          <w:sz w:val="22"/>
        </w:rPr>
        <w:t xml:space="preserve"> </w:t>
      </w:r>
      <w:r>
        <w:rPr>
          <w:sz w:val="22"/>
        </w:rPr>
        <w:t>Produced</w:t>
      </w:r>
      <w:r>
        <w:rPr>
          <w:spacing w:val="-6"/>
          <w:sz w:val="22"/>
        </w:rPr>
        <w:t xml:space="preserve"> </w:t>
      </w:r>
      <w:r>
        <w:rPr>
          <w:sz w:val="22"/>
        </w:rPr>
        <w:t>by</w:t>
      </w:r>
      <w:r>
        <w:rPr>
          <w:spacing w:val="-6"/>
          <w:sz w:val="22"/>
        </w:rPr>
        <w:t xml:space="preserve"> </w:t>
      </w:r>
      <w:r>
        <w:rPr>
          <w:sz w:val="22"/>
        </w:rPr>
        <w:t>a</w:t>
      </w:r>
      <w:r>
        <w:rPr>
          <w:spacing w:val="-5"/>
          <w:sz w:val="22"/>
        </w:rPr>
        <w:t xml:space="preserve"> </w:t>
      </w:r>
      <w:r>
        <w:rPr>
          <w:sz w:val="22"/>
        </w:rPr>
        <w:t>manufacturer</w:t>
      </w:r>
      <w:r>
        <w:rPr>
          <w:spacing w:val="-6"/>
          <w:sz w:val="22"/>
        </w:rPr>
        <w:t xml:space="preserve"> </w:t>
      </w:r>
      <w:r>
        <w:rPr>
          <w:sz w:val="22"/>
        </w:rPr>
        <w:t>or</w:t>
      </w:r>
      <w:r>
        <w:rPr>
          <w:spacing w:val="-6"/>
          <w:sz w:val="22"/>
        </w:rPr>
        <w:t xml:space="preserve"> </w:t>
      </w:r>
      <w:r>
        <w:rPr>
          <w:sz w:val="22"/>
        </w:rPr>
        <w:t>a</w:t>
      </w:r>
      <w:r>
        <w:rPr>
          <w:spacing w:val="-6"/>
          <w:sz w:val="22"/>
        </w:rPr>
        <w:t xml:space="preserve"> </w:t>
      </w:r>
      <w:r>
        <w:rPr>
          <w:sz w:val="22"/>
        </w:rPr>
        <w:t>fabricator</w:t>
      </w:r>
      <w:r>
        <w:rPr>
          <w:spacing w:val="-5"/>
          <w:sz w:val="22"/>
        </w:rPr>
        <w:t xml:space="preserve"> </w:t>
      </w:r>
      <w:r>
        <w:rPr>
          <w:sz w:val="22"/>
        </w:rPr>
        <w:t>other</w:t>
      </w:r>
      <w:r>
        <w:rPr>
          <w:spacing w:val="-6"/>
          <w:sz w:val="22"/>
        </w:rPr>
        <w:t xml:space="preserve"> </w:t>
      </w:r>
      <w:r>
        <w:rPr>
          <w:sz w:val="22"/>
        </w:rPr>
        <w:t>than</w:t>
      </w:r>
      <w:r>
        <w:rPr>
          <w:spacing w:val="-6"/>
          <w:sz w:val="22"/>
        </w:rPr>
        <w:t xml:space="preserve"> </w:t>
      </w:r>
      <w:r>
        <w:rPr>
          <w:sz w:val="22"/>
        </w:rPr>
        <w:t>original</w:t>
      </w:r>
      <w:r>
        <w:rPr>
          <w:spacing w:val="-6"/>
          <w:sz w:val="22"/>
        </w:rPr>
        <w:t xml:space="preserve"> </w:t>
      </w:r>
      <w:r>
        <w:rPr>
          <w:sz w:val="22"/>
        </w:rPr>
        <w:t>equipment manufacturer.</w:t>
      </w:r>
    </w:p>
    <w:p>
      <w:pPr>
        <w:pStyle w:val="8"/>
        <w:numPr>
          <w:ilvl w:val="0"/>
          <w:numId w:val="1"/>
        </w:numPr>
        <w:tabs>
          <w:tab w:val="left" w:pos="345"/>
        </w:tabs>
        <w:spacing w:before="0" w:after="0" w:line="285" w:lineRule="auto"/>
        <w:ind w:left="100" w:right="232" w:firstLine="0"/>
        <w:jc w:val="left"/>
        <w:rPr>
          <w:sz w:val="22"/>
        </w:rPr>
      </w:pPr>
      <w:r>
        <w:rPr>
          <w:sz w:val="22"/>
        </w:rPr>
        <w:t>“Disqualification”</w:t>
      </w:r>
      <w:r>
        <w:rPr>
          <w:spacing w:val="-6"/>
          <w:sz w:val="22"/>
        </w:rPr>
        <w:t xml:space="preserve"> </w:t>
      </w:r>
      <w:r>
        <w:rPr>
          <w:sz w:val="22"/>
        </w:rPr>
        <w:t>-</w:t>
      </w:r>
      <w:r>
        <w:rPr>
          <w:spacing w:val="-6"/>
          <w:sz w:val="22"/>
        </w:rPr>
        <w:t xml:space="preserve"> </w:t>
      </w:r>
      <w:r>
        <w:rPr>
          <w:sz w:val="22"/>
        </w:rPr>
        <w:t>Unless</w:t>
      </w:r>
      <w:r>
        <w:rPr>
          <w:spacing w:val="-6"/>
          <w:sz w:val="22"/>
        </w:rPr>
        <w:t xml:space="preserve"> </w:t>
      </w:r>
      <w:r>
        <w:rPr>
          <w:sz w:val="22"/>
        </w:rPr>
        <w:t>otherwise</w:t>
      </w:r>
      <w:r>
        <w:rPr>
          <w:spacing w:val="-6"/>
          <w:sz w:val="22"/>
        </w:rPr>
        <w:t xml:space="preserve"> </w:t>
      </w:r>
      <w:r>
        <w:rPr>
          <w:sz w:val="22"/>
        </w:rPr>
        <w:t>defined</w:t>
      </w:r>
      <w:r>
        <w:rPr>
          <w:spacing w:val="-6"/>
          <w:sz w:val="22"/>
        </w:rPr>
        <w:t xml:space="preserve"> </w:t>
      </w:r>
      <w:r>
        <w:rPr>
          <w:sz w:val="22"/>
        </w:rPr>
        <w:t>will</w:t>
      </w:r>
      <w:r>
        <w:rPr>
          <w:spacing w:val="-5"/>
          <w:sz w:val="22"/>
        </w:rPr>
        <w:t xml:space="preserve"> </w:t>
      </w:r>
      <w:r>
        <w:rPr>
          <w:sz w:val="22"/>
        </w:rPr>
        <w:t>mean</w:t>
      </w:r>
      <w:r>
        <w:rPr>
          <w:spacing w:val="-6"/>
          <w:sz w:val="22"/>
        </w:rPr>
        <w:t xml:space="preserve"> </w:t>
      </w:r>
      <w:r>
        <w:rPr>
          <w:sz w:val="22"/>
        </w:rPr>
        <w:t>the</w:t>
      </w:r>
      <w:r>
        <w:rPr>
          <w:spacing w:val="-6"/>
          <w:sz w:val="22"/>
        </w:rPr>
        <w:t xml:space="preserve"> </w:t>
      </w:r>
      <w:r>
        <w:rPr>
          <w:sz w:val="22"/>
        </w:rPr>
        <w:t>forfeiture</w:t>
      </w:r>
      <w:r>
        <w:rPr>
          <w:spacing w:val="-6"/>
          <w:sz w:val="22"/>
        </w:rPr>
        <w:t xml:space="preserve"> </w:t>
      </w:r>
      <w:r>
        <w:rPr>
          <w:sz w:val="22"/>
        </w:rPr>
        <w:t>of</w:t>
      </w:r>
      <w:r>
        <w:rPr>
          <w:spacing w:val="-6"/>
          <w:sz w:val="22"/>
        </w:rPr>
        <w:t xml:space="preserve"> </w:t>
      </w:r>
      <w:r>
        <w:rPr>
          <w:sz w:val="22"/>
        </w:rPr>
        <w:t>all</w:t>
      </w:r>
      <w:r>
        <w:rPr>
          <w:spacing w:val="-6"/>
          <w:sz w:val="22"/>
        </w:rPr>
        <w:t xml:space="preserve"> </w:t>
      </w:r>
      <w:r>
        <w:rPr>
          <w:sz w:val="22"/>
        </w:rPr>
        <w:t>awards,</w:t>
      </w:r>
      <w:r>
        <w:rPr>
          <w:spacing w:val="-5"/>
          <w:sz w:val="22"/>
        </w:rPr>
        <w:t xml:space="preserve"> </w:t>
      </w:r>
      <w:r>
        <w:rPr>
          <w:sz w:val="22"/>
        </w:rPr>
        <w:t>prizes</w:t>
      </w:r>
      <w:r>
        <w:rPr>
          <w:spacing w:val="-6"/>
          <w:sz w:val="22"/>
        </w:rPr>
        <w:t xml:space="preserve"> </w:t>
      </w:r>
      <w:r>
        <w:rPr>
          <w:sz w:val="22"/>
        </w:rPr>
        <w:t>and points</w:t>
      </w:r>
      <w:r>
        <w:rPr>
          <w:spacing w:val="-2"/>
          <w:sz w:val="22"/>
        </w:rPr>
        <w:t xml:space="preserve"> </w:t>
      </w:r>
      <w:r>
        <w:rPr>
          <w:sz w:val="22"/>
        </w:rPr>
        <w:t>earned</w:t>
      </w:r>
    </w:p>
    <w:p>
      <w:pPr>
        <w:pStyle w:val="4"/>
        <w:spacing w:line="251" w:lineRule="exact"/>
      </w:pPr>
      <w:r>
        <w:t>during the date(s) of the event.</w:t>
      </w:r>
    </w:p>
    <w:p>
      <w:pPr>
        <w:pStyle w:val="8"/>
        <w:numPr>
          <w:ilvl w:val="0"/>
          <w:numId w:val="1"/>
        </w:numPr>
        <w:tabs>
          <w:tab w:val="left" w:pos="345"/>
        </w:tabs>
        <w:spacing w:before="45" w:after="0" w:line="285" w:lineRule="auto"/>
        <w:ind w:left="100" w:right="660" w:firstLine="0"/>
        <w:jc w:val="left"/>
        <w:rPr>
          <w:sz w:val="22"/>
        </w:rPr>
      </w:pPr>
      <w:r>
        <w:rPr>
          <w:sz w:val="22"/>
        </w:rPr>
        <w:t>“Competition/Race”</w:t>
      </w:r>
      <w:r>
        <w:rPr>
          <w:spacing w:val="-5"/>
          <w:sz w:val="22"/>
        </w:rPr>
        <w:t xml:space="preserve"> </w:t>
      </w:r>
      <w:r>
        <w:rPr>
          <w:sz w:val="22"/>
        </w:rPr>
        <w:t>-</w:t>
      </w:r>
      <w:r>
        <w:rPr>
          <w:spacing w:val="-5"/>
          <w:sz w:val="22"/>
        </w:rPr>
        <w:t xml:space="preserve"> </w:t>
      </w:r>
      <w:r>
        <w:rPr>
          <w:sz w:val="22"/>
        </w:rPr>
        <w:t>A</w:t>
      </w:r>
      <w:r>
        <w:rPr>
          <w:spacing w:val="-4"/>
          <w:sz w:val="22"/>
        </w:rPr>
        <w:t xml:space="preserve"> </w:t>
      </w:r>
      <w:r>
        <w:rPr>
          <w:sz w:val="22"/>
        </w:rPr>
        <w:t>contest</w:t>
      </w:r>
      <w:r>
        <w:rPr>
          <w:spacing w:val="-5"/>
          <w:sz w:val="22"/>
        </w:rPr>
        <w:t xml:space="preserve"> </w:t>
      </w:r>
      <w:r>
        <w:rPr>
          <w:sz w:val="22"/>
        </w:rPr>
        <w:t>in</w:t>
      </w:r>
      <w:r>
        <w:rPr>
          <w:spacing w:val="-4"/>
          <w:sz w:val="22"/>
        </w:rPr>
        <w:t xml:space="preserve"> </w:t>
      </w:r>
      <w:r>
        <w:rPr>
          <w:sz w:val="22"/>
        </w:rPr>
        <w:t>which</w:t>
      </w:r>
      <w:r>
        <w:rPr>
          <w:spacing w:val="-5"/>
          <w:sz w:val="22"/>
        </w:rPr>
        <w:t xml:space="preserve"> </w:t>
      </w:r>
      <w:r>
        <w:rPr>
          <w:sz w:val="22"/>
        </w:rPr>
        <w:t>a</w:t>
      </w:r>
      <w:r>
        <w:rPr>
          <w:spacing w:val="-5"/>
          <w:sz w:val="22"/>
        </w:rPr>
        <w:t xml:space="preserve"> </w:t>
      </w:r>
      <w:r>
        <w:rPr>
          <w:sz w:val="22"/>
        </w:rPr>
        <w:t>driver</w:t>
      </w:r>
      <w:r>
        <w:rPr>
          <w:spacing w:val="-4"/>
          <w:sz w:val="22"/>
        </w:rPr>
        <w:t xml:space="preserve"> </w:t>
      </w:r>
      <w:r>
        <w:rPr>
          <w:sz w:val="22"/>
        </w:rPr>
        <w:t>takes</w:t>
      </w:r>
      <w:r>
        <w:rPr>
          <w:spacing w:val="-5"/>
          <w:sz w:val="22"/>
        </w:rPr>
        <w:t xml:space="preserve"> </w:t>
      </w:r>
      <w:r>
        <w:rPr>
          <w:sz w:val="22"/>
        </w:rPr>
        <w:t>part</w:t>
      </w:r>
      <w:r>
        <w:rPr>
          <w:spacing w:val="-4"/>
          <w:sz w:val="22"/>
        </w:rPr>
        <w:t xml:space="preserve"> </w:t>
      </w:r>
      <w:r>
        <w:rPr>
          <w:sz w:val="22"/>
        </w:rPr>
        <w:t>and</w:t>
      </w:r>
      <w:r>
        <w:rPr>
          <w:spacing w:val="-5"/>
          <w:sz w:val="22"/>
        </w:rPr>
        <w:t xml:space="preserve"> </w:t>
      </w:r>
      <w:r>
        <w:rPr>
          <w:sz w:val="22"/>
        </w:rPr>
        <w:t>which</w:t>
      </w:r>
      <w:r>
        <w:rPr>
          <w:spacing w:val="-5"/>
          <w:sz w:val="22"/>
        </w:rPr>
        <w:t xml:space="preserve"> </w:t>
      </w:r>
      <w:r>
        <w:rPr>
          <w:sz w:val="22"/>
        </w:rPr>
        <w:t>is</w:t>
      </w:r>
      <w:r>
        <w:rPr>
          <w:spacing w:val="-4"/>
          <w:sz w:val="22"/>
        </w:rPr>
        <w:t xml:space="preserve"> </w:t>
      </w:r>
      <w:r>
        <w:rPr>
          <w:sz w:val="22"/>
        </w:rPr>
        <w:t>of</w:t>
      </w:r>
      <w:r>
        <w:rPr>
          <w:spacing w:val="-5"/>
          <w:sz w:val="22"/>
        </w:rPr>
        <w:t xml:space="preserve"> </w:t>
      </w:r>
      <w:r>
        <w:rPr>
          <w:sz w:val="22"/>
        </w:rPr>
        <w:t>a</w:t>
      </w:r>
      <w:r>
        <w:rPr>
          <w:spacing w:val="-4"/>
          <w:sz w:val="22"/>
        </w:rPr>
        <w:t xml:space="preserve"> </w:t>
      </w:r>
      <w:r>
        <w:rPr>
          <w:sz w:val="22"/>
        </w:rPr>
        <w:t>competitive nature or is given</w:t>
      </w:r>
      <w:r>
        <w:rPr>
          <w:spacing w:val="-5"/>
          <w:sz w:val="22"/>
        </w:rPr>
        <w:t xml:space="preserve"> </w:t>
      </w:r>
      <w:r>
        <w:rPr>
          <w:sz w:val="22"/>
        </w:rPr>
        <w:t>a</w:t>
      </w:r>
    </w:p>
    <w:p>
      <w:pPr>
        <w:pStyle w:val="4"/>
        <w:spacing w:line="251" w:lineRule="exact"/>
      </w:pPr>
      <w:r>
        <w:t>competitive nature by the publication of results.</w:t>
      </w:r>
    </w:p>
    <w:p>
      <w:pPr>
        <w:pStyle w:val="8"/>
        <w:numPr>
          <w:ilvl w:val="0"/>
          <w:numId w:val="1"/>
        </w:numPr>
        <w:tabs>
          <w:tab w:val="left" w:pos="345"/>
        </w:tabs>
        <w:spacing w:before="47" w:after="0" w:line="240" w:lineRule="auto"/>
        <w:ind w:left="344" w:right="0" w:hanging="245"/>
        <w:jc w:val="left"/>
        <w:rPr>
          <w:sz w:val="22"/>
        </w:rPr>
      </w:pPr>
      <w:r>
        <w:rPr>
          <w:sz w:val="22"/>
        </w:rPr>
        <w:t>“Event” - An entire program of competitions or</w:t>
      </w:r>
      <w:r>
        <w:rPr>
          <w:spacing w:val="-12"/>
          <w:sz w:val="22"/>
        </w:rPr>
        <w:t xml:space="preserve"> </w:t>
      </w:r>
      <w:r>
        <w:rPr>
          <w:sz w:val="22"/>
        </w:rPr>
        <w:t>races.</w:t>
      </w:r>
    </w:p>
    <w:p>
      <w:pPr>
        <w:pStyle w:val="8"/>
        <w:numPr>
          <w:ilvl w:val="0"/>
          <w:numId w:val="1"/>
        </w:numPr>
        <w:tabs>
          <w:tab w:val="left" w:pos="345"/>
        </w:tabs>
        <w:spacing w:before="47" w:after="0" w:line="285" w:lineRule="auto"/>
        <w:ind w:left="100" w:right="281" w:firstLine="0"/>
        <w:jc w:val="left"/>
        <w:rPr>
          <w:sz w:val="22"/>
        </w:rPr>
      </w:pPr>
      <w:r>
        <w:rPr>
          <w:sz w:val="22"/>
        </w:rPr>
        <w:t>“Participant”</w:t>
      </w:r>
      <w:r>
        <w:rPr>
          <w:spacing w:val="-7"/>
          <w:sz w:val="22"/>
        </w:rPr>
        <w:t xml:space="preserve"> </w:t>
      </w:r>
      <w:r>
        <w:rPr>
          <w:sz w:val="22"/>
        </w:rPr>
        <w:t>-</w:t>
      </w:r>
      <w:r>
        <w:rPr>
          <w:spacing w:val="-6"/>
          <w:sz w:val="22"/>
        </w:rPr>
        <w:t xml:space="preserve"> </w:t>
      </w:r>
      <w:r>
        <w:rPr>
          <w:sz w:val="22"/>
        </w:rPr>
        <w:t>A</w:t>
      </w:r>
      <w:r>
        <w:rPr>
          <w:spacing w:val="-6"/>
          <w:sz w:val="22"/>
        </w:rPr>
        <w:t xml:space="preserve"> </w:t>
      </w:r>
      <w:r>
        <w:rPr>
          <w:sz w:val="22"/>
        </w:rPr>
        <w:t>driver,</w:t>
      </w:r>
      <w:r>
        <w:rPr>
          <w:spacing w:val="-6"/>
          <w:sz w:val="22"/>
        </w:rPr>
        <w:t xml:space="preserve"> </w:t>
      </w:r>
      <w:r>
        <w:rPr>
          <w:sz w:val="22"/>
        </w:rPr>
        <w:t>car</w:t>
      </w:r>
      <w:r>
        <w:rPr>
          <w:spacing w:val="-6"/>
          <w:sz w:val="22"/>
        </w:rPr>
        <w:t xml:space="preserve"> </w:t>
      </w:r>
      <w:r>
        <w:rPr>
          <w:sz w:val="22"/>
        </w:rPr>
        <w:t>owner,</w:t>
      </w:r>
      <w:r>
        <w:rPr>
          <w:spacing w:val="-6"/>
          <w:sz w:val="22"/>
        </w:rPr>
        <w:t xml:space="preserve"> </w:t>
      </w:r>
      <w:r>
        <w:rPr>
          <w:sz w:val="22"/>
        </w:rPr>
        <w:t>mechanic,</w:t>
      </w:r>
      <w:r>
        <w:rPr>
          <w:spacing w:val="-6"/>
          <w:sz w:val="22"/>
        </w:rPr>
        <w:t xml:space="preserve"> </w:t>
      </w:r>
      <w:r>
        <w:rPr>
          <w:sz w:val="22"/>
        </w:rPr>
        <w:t>pit</w:t>
      </w:r>
      <w:r>
        <w:rPr>
          <w:rFonts w:hint="default"/>
          <w:sz w:val="22"/>
          <w:lang w:val="en-CA"/>
        </w:rPr>
        <w:t xml:space="preserve"> </w:t>
      </w:r>
      <w:r>
        <w:rPr>
          <w:sz w:val="22"/>
        </w:rPr>
        <w:t>man,</w:t>
      </w:r>
      <w:r>
        <w:rPr>
          <w:spacing w:val="-6"/>
          <w:sz w:val="22"/>
        </w:rPr>
        <w:t xml:space="preserve"> </w:t>
      </w:r>
      <w:r>
        <w:rPr>
          <w:sz w:val="22"/>
        </w:rPr>
        <w:t>official</w:t>
      </w:r>
      <w:r>
        <w:rPr>
          <w:spacing w:val="-6"/>
          <w:sz w:val="22"/>
        </w:rPr>
        <w:t xml:space="preserve"> </w:t>
      </w:r>
      <w:r>
        <w:rPr>
          <w:sz w:val="22"/>
        </w:rPr>
        <w:t>or</w:t>
      </w:r>
      <w:r>
        <w:rPr>
          <w:spacing w:val="-6"/>
          <w:sz w:val="22"/>
        </w:rPr>
        <w:t xml:space="preserve"> </w:t>
      </w:r>
      <w:r>
        <w:rPr>
          <w:sz w:val="22"/>
        </w:rPr>
        <w:t>speedway</w:t>
      </w:r>
      <w:r>
        <w:rPr>
          <w:spacing w:val="-6"/>
          <w:sz w:val="22"/>
        </w:rPr>
        <w:t xml:space="preserve"> </w:t>
      </w:r>
      <w:r>
        <w:rPr>
          <w:sz w:val="22"/>
        </w:rPr>
        <w:t>employee</w:t>
      </w:r>
      <w:r>
        <w:rPr>
          <w:spacing w:val="-6"/>
          <w:sz w:val="22"/>
        </w:rPr>
        <w:t xml:space="preserve"> </w:t>
      </w:r>
      <w:r>
        <w:rPr>
          <w:sz w:val="22"/>
        </w:rPr>
        <w:t>bearing assigned pit</w:t>
      </w:r>
      <w:r>
        <w:rPr>
          <w:spacing w:val="-3"/>
          <w:sz w:val="22"/>
        </w:rPr>
        <w:t xml:space="preserve"> </w:t>
      </w:r>
      <w:r>
        <w:rPr>
          <w:sz w:val="22"/>
        </w:rPr>
        <w:t>passes</w:t>
      </w:r>
    </w:p>
    <w:p>
      <w:pPr>
        <w:pStyle w:val="4"/>
        <w:spacing w:line="251" w:lineRule="exact"/>
      </w:pPr>
      <w:r>
        <w:t>duly and officially issued by the speedway.</w:t>
      </w:r>
    </w:p>
    <w:p>
      <w:pPr>
        <w:pStyle w:val="8"/>
        <w:numPr>
          <w:ilvl w:val="0"/>
          <w:numId w:val="1"/>
        </w:numPr>
        <w:tabs>
          <w:tab w:val="left" w:pos="345"/>
        </w:tabs>
        <w:spacing w:before="47" w:after="0" w:line="285" w:lineRule="auto"/>
        <w:ind w:left="100" w:right="341" w:firstLine="0"/>
        <w:jc w:val="left"/>
        <w:rPr>
          <w:sz w:val="22"/>
        </w:rPr>
      </w:pPr>
      <w:r>
        <w:rPr>
          <w:sz w:val="22"/>
        </w:rPr>
        <w:t>“Penalty”</w:t>
      </w:r>
      <w:r>
        <w:rPr>
          <w:spacing w:val="-6"/>
          <w:sz w:val="22"/>
        </w:rPr>
        <w:t xml:space="preserve"> </w:t>
      </w:r>
      <w:r>
        <w:rPr>
          <w:sz w:val="22"/>
        </w:rPr>
        <w:t>-</w:t>
      </w:r>
      <w:r>
        <w:rPr>
          <w:spacing w:val="-5"/>
          <w:sz w:val="22"/>
        </w:rPr>
        <w:t xml:space="preserve"> </w:t>
      </w:r>
      <w:r>
        <w:rPr>
          <w:sz w:val="22"/>
        </w:rPr>
        <w:t>Any</w:t>
      </w:r>
      <w:r>
        <w:rPr>
          <w:spacing w:val="-5"/>
          <w:sz w:val="22"/>
        </w:rPr>
        <w:t xml:space="preserve"> </w:t>
      </w:r>
      <w:r>
        <w:rPr>
          <w:sz w:val="22"/>
        </w:rPr>
        <w:t>condition</w:t>
      </w:r>
      <w:r>
        <w:rPr>
          <w:spacing w:val="-6"/>
          <w:sz w:val="22"/>
        </w:rPr>
        <w:t xml:space="preserve"> </w:t>
      </w:r>
      <w:r>
        <w:rPr>
          <w:sz w:val="22"/>
        </w:rPr>
        <w:t>imposed</w:t>
      </w:r>
      <w:r>
        <w:rPr>
          <w:spacing w:val="-5"/>
          <w:sz w:val="22"/>
        </w:rPr>
        <w:t xml:space="preserve"> </w:t>
      </w:r>
      <w:r>
        <w:rPr>
          <w:sz w:val="22"/>
        </w:rPr>
        <w:t>on</w:t>
      </w:r>
      <w:r>
        <w:rPr>
          <w:spacing w:val="-5"/>
          <w:sz w:val="22"/>
        </w:rPr>
        <w:t xml:space="preserve"> </w:t>
      </w:r>
      <w:r>
        <w:rPr>
          <w:sz w:val="22"/>
        </w:rPr>
        <w:t>a</w:t>
      </w:r>
      <w:r>
        <w:rPr>
          <w:spacing w:val="-6"/>
          <w:sz w:val="22"/>
        </w:rPr>
        <w:t xml:space="preserve"> </w:t>
      </w:r>
      <w:r>
        <w:rPr>
          <w:sz w:val="22"/>
        </w:rPr>
        <w:t>participant</w:t>
      </w:r>
      <w:r>
        <w:rPr>
          <w:spacing w:val="-5"/>
          <w:sz w:val="22"/>
        </w:rPr>
        <w:t xml:space="preserve"> </w:t>
      </w:r>
      <w:r>
        <w:rPr>
          <w:sz w:val="22"/>
        </w:rPr>
        <w:t>for</w:t>
      </w:r>
      <w:r>
        <w:rPr>
          <w:spacing w:val="-5"/>
          <w:sz w:val="22"/>
        </w:rPr>
        <w:t xml:space="preserve"> </w:t>
      </w:r>
      <w:r>
        <w:rPr>
          <w:sz w:val="22"/>
        </w:rPr>
        <w:t>violation</w:t>
      </w:r>
      <w:r>
        <w:rPr>
          <w:spacing w:val="-6"/>
          <w:sz w:val="22"/>
        </w:rPr>
        <w:t xml:space="preserve"> </w:t>
      </w:r>
      <w:r>
        <w:rPr>
          <w:sz w:val="22"/>
        </w:rPr>
        <w:t>(failure</w:t>
      </w:r>
      <w:r>
        <w:rPr>
          <w:spacing w:val="-5"/>
          <w:sz w:val="22"/>
        </w:rPr>
        <w:t xml:space="preserve"> </w:t>
      </w:r>
      <w:r>
        <w:rPr>
          <w:sz w:val="22"/>
        </w:rPr>
        <w:t>to</w:t>
      </w:r>
      <w:r>
        <w:rPr>
          <w:spacing w:val="-5"/>
          <w:sz w:val="22"/>
        </w:rPr>
        <w:t xml:space="preserve"> </w:t>
      </w:r>
      <w:r>
        <w:rPr>
          <w:sz w:val="22"/>
        </w:rPr>
        <w:t>act</w:t>
      </w:r>
      <w:r>
        <w:rPr>
          <w:spacing w:val="-6"/>
          <w:sz w:val="22"/>
        </w:rPr>
        <w:t xml:space="preserve"> </w:t>
      </w:r>
      <w:r>
        <w:rPr>
          <w:sz w:val="22"/>
        </w:rPr>
        <w:t>in</w:t>
      </w:r>
      <w:r>
        <w:rPr>
          <w:spacing w:val="-5"/>
          <w:sz w:val="22"/>
        </w:rPr>
        <w:t xml:space="preserve"> </w:t>
      </w:r>
      <w:r>
        <w:rPr>
          <w:sz w:val="22"/>
        </w:rPr>
        <w:t>accordance) with the rules found</w:t>
      </w:r>
      <w:r>
        <w:rPr>
          <w:rFonts w:hint="default"/>
          <w:sz w:val="22"/>
          <w:lang w:val="en-CA"/>
        </w:rPr>
        <w:t xml:space="preserve"> </w:t>
      </w:r>
      <w:r>
        <w:rPr>
          <w:sz w:val="22"/>
        </w:rPr>
        <w:t>in this</w:t>
      </w:r>
      <w:r>
        <w:rPr>
          <w:spacing w:val="-7"/>
          <w:sz w:val="22"/>
        </w:rPr>
        <w:t xml:space="preserve"> </w:t>
      </w:r>
      <w:r>
        <w:rPr>
          <w:rFonts w:hint="default"/>
          <w:spacing w:val="-7"/>
          <w:sz w:val="22"/>
          <w:lang w:val="en-CA"/>
        </w:rPr>
        <w:t xml:space="preserve">Rule </w:t>
      </w:r>
      <w:r>
        <w:rPr>
          <w:sz w:val="22"/>
        </w:rPr>
        <w:t>book.</w:t>
      </w:r>
    </w:p>
    <w:p>
      <w:pPr>
        <w:pStyle w:val="4"/>
        <w:spacing w:before="10"/>
        <w:ind w:left="0"/>
        <w:rPr>
          <w:sz w:val="25"/>
        </w:rPr>
      </w:pPr>
    </w:p>
    <w:p>
      <w:pPr>
        <w:pStyle w:val="3"/>
        <w:ind w:left="100" w:firstLine="0"/>
        <w:rPr>
          <w:b/>
          <w:i/>
          <w:sz w:val="30"/>
        </w:rPr>
      </w:pPr>
      <w:r>
        <w:rPr>
          <w:i/>
          <w:u w:val="single"/>
        </w:rPr>
        <w:t>PREFACE TO THE RULES (Please Read Very Carefully):</w:t>
      </w:r>
    </w:p>
    <w:p>
      <w:pPr>
        <w:pStyle w:val="4"/>
        <w:spacing w:line="285" w:lineRule="auto"/>
      </w:pPr>
      <w:r>
        <w:t>The rules and regulations set forth herein are designed to provide for orderly conduct for racing events and to establish</w:t>
      </w:r>
      <w:r>
        <w:rPr>
          <w:rFonts w:hint="default"/>
          <w:lang w:val="en-CA"/>
        </w:rPr>
        <w:t xml:space="preserve"> </w:t>
      </w:r>
      <w:r>
        <w:t>minimum acceptable standards and requirements for such events. These rules and regulations shall govern the</w:t>
      </w:r>
      <w:r>
        <w:rPr>
          <w:rFonts w:hint="default"/>
          <w:lang w:val="en-CA"/>
        </w:rPr>
        <w:t xml:space="preserve"> </w:t>
      </w:r>
      <w:r>
        <w:t>conditions of all Southern Ontario Motor Speedway events, unless otherwise noted. All participants are required to comply</w:t>
      </w:r>
      <w:r>
        <w:rPr>
          <w:rFonts w:hint="default"/>
          <w:lang w:val="en-CA"/>
        </w:rPr>
        <w:t xml:space="preserve"> </w:t>
      </w:r>
      <w:r>
        <w:t>with these rules. It is the responsibility of each competitor to read and understand the contents of this Rule</w:t>
      </w:r>
      <w:r>
        <w:rPr>
          <w:rFonts w:hint="default"/>
          <w:lang w:val="en-CA"/>
        </w:rPr>
        <w:t xml:space="preserve"> </w:t>
      </w:r>
      <w:r>
        <w:t>book. If there is a disagreement or dispute regarding the meaning or application of these rules, the interpretation and application of Southern Ontario Motor Speedway officials shall prevail.</w:t>
      </w:r>
    </w:p>
    <w:p>
      <w:pPr>
        <w:pStyle w:val="4"/>
        <w:spacing w:before="1"/>
        <w:rPr>
          <w:sz w:val="30"/>
        </w:rPr>
      </w:pPr>
      <w:r>
        <w:t>Appeals may be considered by SOMS management (refer to appeal procedures section).</w:t>
      </w:r>
    </w:p>
    <w:p>
      <w:pPr>
        <w:pStyle w:val="4"/>
        <w:spacing w:before="1" w:line="285" w:lineRule="auto"/>
        <w:ind w:right="138"/>
      </w:pPr>
      <w:r>
        <w:t>No express or implied warranty of safety shall result from publication of, or compliance with these</w:t>
      </w:r>
      <w:r>
        <w:rPr>
          <w:spacing w:val="-5"/>
        </w:rPr>
        <w:t xml:space="preserve"> </w:t>
      </w:r>
      <w:r>
        <w:t>rules</w:t>
      </w:r>
      <w:r>
        <w:rPr>
          <w:spacing w:val="-4"/>
        </w:rPr>
        <w:t xml:space="preserve"> </w:t>
      </w:r>
      <w:r>
        <w:t>and/or</w:t>
      </w:r>
      <w:r>
        <w:rPr>
          <w:spacing w:val="-5"/>
        </w:rPr>
        <w:t xml:space="preserve"> </w:t>
      </w:r>
      <w:r>
        <w:t>regulations.</w:t>
      </w:r>
      <w:r>
        <w:rPr>
          <w:spacing w:val="-4"/>
        </w:rPr>
        <w:t xml:space="preserve"> </w:t>
      </w:r>
      <w:r>
        <w:t>They</w:t>
      </w:r>
      <w:r>
        <w:rPr>
          <w:spacing w:val="-4"/>
        </w:rPr>
        <w:t xml:space="preserve"> </w:t>
      </w:r>
      <w:r>
        <w:t>are</w:t>
      </w:r>
      <w:r>
        <w:rPr>
          <w:spacing w:val="-5"/>
        </w:rPr>
        <w:t xml:space="preserve"> </w:t>
      </w:r>
      <w:r>
        <w:t>intended</w:t>
      </w:r>
      <w:r>
        <w:rPr>
          <w:spacing w:val="-4"/>
        </w:rPr>
        <w:t xml:space="preserve"> </w:t>
      </w:r>
      <w:r>
        <w:t>as</w:t>
      </w:r>
      <w:r>
        <w:rPr>
          <w:spacing w:val="-5"/>
        </w:rPr>
        <w:t xml:space="preserve"> </w:t>
      </w:r>
      <w:r>
        <w:t>a</w:t>
      </w:r>
      <w:r>
        <w:rPr>
          <w:spacing w:val="-4"/>
        </w:rPr>
        <w:t xml:space="preserve"> </w:t>
      </w:r>
      <w:r>
        <w:t>guide</w:t>
      </w:r>
      <w:r>
        <w:rPr>
          <w:spacing w:val="-4"/>
        </w:rPr>
        <w:t xml:space="preserve"> </w:t>
      </w:r>
      <w:r>
        <w:t>for</w:t>
      </w:r>
      <w:r>
        <w:rPr>
          <w:spacing w:val="-5"/>
        </w:rPr>
        <w:t xml:space="preserve"> </w:t>
      </w:r>
      <w:r>
        <w:t>the</w:t>
      </w:r>
      <w:r>
        <w:rPr>
          <w:spacing w:val="-4"/>
        </w:rPr>
        <w:t xml:space="preserve"> </w:t>
      </w:r>
      <w:r>
        <w:t>conduct</w:t>
      </w:r>
      <w:r>
        <w:rPr>
          <w:spacing w:val="-5"/>
        </w:rPr>
        <w:t xml:space="preserve"> </w:t>
      </w:r>
      <w:r>
        <w:t>of</w:t>
      </w:r>
      <w:r>
        <w:rPr>
          <w:spacing w:val="-4"/>
        </w:rPr>
        <w:t xml:space="preserve"> </w:t>
      </w:r>
      <w:r>
        <w:t>the</w:t>
      </w:r>
      <w:r>
        <w:rPr>
          <w:spacing w:val="-4"/>
        </w:rPr>
        <w:t xml:space="preserve"> </w:t>
      </w:r>
      <w:r>
        <w:t>sport</w:t>
      </w:r>
      <w:r>
        <w:rPr>
          <w:spacing w:val="-5"/>
        </w:rPr>
        <w:t xml:space="preserve"> </w:t>
      </w:r>
      <w:r>
        <w:t>and</w:t>
      </w:r>
      <w:r>
        <w:rPr>
          <w:spacing w:val="-4"/>
        </w:rPr>
        <w:t xml:space="preserve"> </w:t>
      </w:r>
      <w:r>
        <w:t>are in no way a guarantee against injury or death to a participant, a spectator or an official. The spirit and intent of the rules is the standard by which racing at Southern Ontario</w:t>
      </w:r>
      <w:r>
        <w:rPr>
          <w:spacing w:val="-41"/>
        </w:rPr>
        <w:t xml:space="preserve"> </w:t>
      </w:r>
      <w:r>
        <w:t>Motor</w:t>
      </w:r>
    </w:p>
    <w:p>
      <w:pPr>
        <w:pStyle w:val="4"/>
        <w:spacing w:before="63"/>
        <w:rPr>
          <w:sz w:val="30"/>
        </w:rPr>
      </w:pPr>
      <w:r>
        <w:t>Speedway is guided.</w:t>
      </w:r>
      <w:r>
        <w:rPr>
          <w:rFonts w:hint="default"/>
          <w:lang w:val="en-CA"/>
        </w:rPr>
        <w:t xml:space="preserve"> </w:t>
      </w:r>
    </w:p>
    <w:p>
      <w:pPr>
        <w:pStyle w:val="4"/>
        <w:spacing w:line="285" w:lineRule="auto"/>
        <w:ind w:right="161"/>
        <w:rPr>
          <w:sz w:val="25"/>
        </w:rPr>
      </w:pPr>
      <w:r>
        <w:t>Event technical inspectors are authorized to decide if an equipment change is an attempt to circumvent these rules.These officials can and will disqualify an entry in violation of the spirit and</w:t>
      </w:r>
      <w:r>
        <w:rPr>
          <w:spacing w:val="-6"/>
        </w:rPr>
        <w:t xml:space="preserve"> </w:t>
      </w:r>
      <w:r>
        <w:t>intent</w:t>
      </w:r>
      <w:r>
        <w:rPr>
          <w:spacing w:val="-5"/>
        </w:rPr>
        <w:t xml:space="preserve"> </w:t>
      </w:r>
      <w:r>
        <w:t>of</w:t>
      </w:r>
      <w:r>
        <w:rPr>
          <w:spacing w:val="-5"/>
        </w:rPr>
        <w:t xml:space="preserve"> </w:t>
      </w:r>
      <w:r>
        <w:t>these</w:t>
      </w:r>
      <w:r>
        <w:rPr>
          <w:spacing w:val="-5"/>
        </w:rPr>
        <w:t xml:space="preserve"> </w:t>
      </w:r>
      <w:r>
        <w:t>rules.</w:t>
      </w:r>
      <w:r>
        <w:rPr>
          <w:spacing w:val="-6"/>
        </w:rPr>
        <w:t xml:space="preserve"> </w:t>
      </w:r>
      <w:r>
        <w:t>Since</w:t>
      </w:r>
      <w:r>
        <w:rPr>
          <w:spacing w:val="-5"/>
        </w:rPr>
        <w:t xml:space="preserve"> </w:t>
      </w:r>
      <w:r>
        <w:t>it</w:t>
      </w:r>
      <w:r>
        <w:rPr>
          <w:spacing w:val="-5"/>
        </w:rPr>
        <w:t xml:space="preserve"> </w:t>
      </w:r>
      <w:r>
        <w:t>is</w:t>
      </w:r>
      <w:r>
        <w:rPr>
          <w:spacing w:val="-5"/>
        </w:rPr>
        <w:t xml:space="preserve"> </w:t>
      </w:r>
      <w:r>
        <w:t>impossible</w:t>
      </w:r>
      <w:r>
        <w:rPr>
          <w:spacing w:val="-6"/>
        </w:rPr>
        <w:t xml:space="preserve"> </w:t>
      </w:r>
      <w:r>
        <w:t>to</w:t>
      </w:r>
      <w:r>
        <w:rPr>
          <w:spacing w:val="-5"/>
        </w:rPr>
        <w:t xml:space="preserve"> </w:t>
      </w:r>
      <w:r>
        <w:t>anticipate</w:t>
      </w:r>
      <w:r>
        <w:rPr>
          <w:spacing w:val="-5"/>
        </w:rPr>
        <w:t xml:space="preserve"> </w:t>
      </w:r>
      <w:r>
        <w:t>every</w:t>
      </w:r>
      <w:r>
        <w:rPr>
          <w:spacing w:val="-5"/>
        </w:rPr>
        <w:t xml:space="preserve"> </w:t>
      </w:r>
      <w:r>
        <w:t>potential</w:t>
      </w:r>
      <w:r>
        <w:rPr>
          <w:spacing w:val="-5"/>
        </w:rPr>
        <w:t xml:space="preserve"> </w:t>
      </w:r>
      <w:r>
        <w:t>circumstance,</w:t>
      </w:r>
      <w:r>
        <w:rPr>
          <w:spacing w:val="-6"/>
        </w:rPr>
        <w:t xml:space="preserve"> </w:t>
      </w:r>
      <w:r>
        <w:t>a</w:t>
      </w:r>
      <w:r>
        <w:rPr>
          <w:spacing w:val="-5"/>
        </w:rPr>
        <w:t xml:space="preserve"> </w:t>
      </w:r>
      <w:r>
        <w:t>tech inspector or track official shall have the right to initiate action correcting a hazardous condition or a condition not in compliance with the spirit and intent of these</w:t>
      </w:r>
      <w:r>
        <w:rPr>
          <w:spacing w:val="-29"/>
        </w:rPr>
        <w:t xml:space="preserve"> </w:t>
      </w:r>
      <w:r>
        <w:t>regulations.</w:t>
      </w:r>
    </w:p>
    <w:p>
      <w:pPr>
        <w:pStyle w:val="4"/>
        <w:spacing w:line="285" w:lineRule="auto"/>
        <w:ind w:right="161"/>
        <w:rPr>
          <w:sz w:val="25"/>
        </w:rPr>
      </w:pPr>
      <w:r>
        <w:t>Decisions are to be based on “common sense”, consistency, impartiality and fair play. Continuous developments in racing may necessitate changes that we cannot anticipate at the time the rules are formulated.</w:t>
      </w:r>
    </w:p>
    <w:p>
      <w:pPr>
        <w:pStyle w:val="4"/>
        <w:spacing w:line="285" w:lineRule="auto"/>
        <w:ind w:right="161"/>
        <w:rPr>
          <w:sz w:val="25"/>
        </w:rPr>
      </w:pPr>
      <w:r>
        <w:t>Any rules updates or safety bulletins established by Southern Ontario Motor Speedway management, after January 1, 20</w:t>
      </w:r>
      <w:r>
        <w:rPr>
          <w:rFonts w:hint="default"/>
          <w:lang w:val="en-CA"/>
        </w:rPr>
        <w:t>20</w:t>
      </w:r>
      <w:r>
        <w:t>, for the purpose of implementing, interpreting or enforcing these rules will be deemed as part of and will supersede these rules. All personnel or representatives are required to enforce these rules. All participants are required to abide by such rule update or safety bulletins immediately from the date of release unless otherwise specified.</w:t>
      </w:r>
    </w:p>
    <w:p>
      <w:pPr>
        <w:pStyle w:val="4"/>
        <w:spacing w:line="285" w:lineRule="auto"/>
        <w:ind w:right="235"/>
        <w:rPr>
          <w:sz w:val="25"/>
        </w:rPr>
      </w:pPr>
      <w:r>
        <w:t>Southern Ontario Motor Speedway officials reserve the right to impound any race car or remove any component on a race car</w:t>
      </w:r>
      <w:r>
        <w:rPr>
          <w:rFonts w:hint="default"/>
          <w:lang w:val="en-CA"/>
        </w:rPr>
        <w:t xml:space="preserve"> </w:t>
      </w:r>
      <w:r>
        <w:t>(including the engine) at any time. Illegal components will be confiscated and become the property of Southern Ontario Motor Speedway .</w:t>
      </w:r>
    </w:p>
    <w:p>
      <w:pPr>
        <w:pStyle w:val="4"/>
        <w:spacing w:line="285" w:lineRule="auto"/>
        <w:ind w:right="235"/>
        <w:rPr>
          <w:sz w:val="25"/>
        </w:rPr>
      </w:pPr>
      <w:r>
        <w:t>Southern Ontario Motor Speedway is private property. Any person on this property without the permission of the management of Southern Ontario Motor Speedway is guilty of trespassing and subject to the penalties prescribed by law.</w:t>
      </w:r>
    </w:p>
    <w:p>
      <w:pPr>
        <w:pStyle w:val="4"/>
        <w:spacing w:line="285" w:lineRule="auto"/>
        <w:ind w:right="161"/>
        <w:rPr>
          <w:rFonts w:hint="default"/>
          <w:lang w:val="en-CA"/>
        </w:rPr>
      </w:pPr>
      <w:r>
        <w:t>Through the purchase of a pit pass or admission ticket, a person is given the authority and the right to be on this property in conjunction with the related racing activities. However, management reserves the right to revoke or cancel this authority at any time that it feels that person’s presence or conduct is not in the best interest of the sport of auto racing, fellow competitors, the fans, management and the employees of the speedway.</w:t>
      </w:r>
      <w:r>
        <w:rPr>
          <w:rFonts w:hint="default"/>
          <w:lang w:val="en-CA"/>
        </w:rPr>
        <w:t xml:space="preserve"> </w:t>
      </w:r>
    </w:p>
    <w:p>
      <w:pPr>
        <w:pStyle w:val="4"/>
        <w:spacing w:line="285" w:lineRule="auto"/>
        <w:ind w:right="161"/>
        <w:rPr>
          <w:rFonts w:hint="default"/>
          <w:lang w:val="en-CA"/>
        </w:rPr>
      </w:pPr>
      <w:r>
        <w:rPr>
          <w:rFonts w:hint="default"/>
          <w:b/>
          <w:bCs/>
          <w:lang w:val="en-CA"/>
        </w:rPr>
        <w:t>Sandals/Open toe shoes-</w:t>
      </w:r>
      <w:r>
        <w:rPr>
          <w:rFonts w:hint="default"/>
          <w:lang w:val="en-CA"/>
        </w:rPr>
        <w:t xml:space="preserve"> If you are wearing sandals or open toe shoes you will not be allowed in the pits.This applies to every person including spectators. </w:t>
      </w:r>
    </w:p>
    <w:p>
      <w:pPr>
        <w:pStyle w:val="4"/>
        <w:spacing w:before="7"/>
        <w:ind w:left="0"/>
        <w:rPr>
          <w:sz w:val="25"/>
        </w:rPr>
      </w:pPr>
    </w:p>
    <w:p>
      <w:pPr>
        <w:pStyle w:val="3"/>
        <w:numPr>
          <w:ilvl w:val="0"/>
          <w:numId w:val="2"/>
        </w:numPr>
        <w:tabs>
          <w:tab w:val="left" w:pos="345"/>
        </w:tabs>
        <w:spacing w:before="0" w:after="0" w:line="240" w:lineRule="auto"/>
        <w:ind w:left="344" w:right="0" w:hanging="245"/>
        <w:jc w:val="left"/>
        <w:rPr>
          <w:b/>
          <w:i/>
          <w:sz w:val="30"/>
        </w:rPr>
      </w:pPr>
      <w:r>
        <w:rPr>
          <w:i/>
          <w:u w:val="single"/>
        </w:rPr>
        <w:t>TRACK LICENSES/MEMBERSHIPS</w:t>
      </w:r>
      <w:r>
        <w:rPr>
          <w:i/>
          <w:spacing w:val="-4"/>
          <w:u w:val="single"/>
        </w:rPr>
        <w:t xml:space="preserve"> </w:t>
      </w:r>
      <w:r>
        <w:rPr>
          <w:i/>
          <w:u w:val="single"/>
        </w:rPr>
        <w:t>(Competitors):</w:t>
      </w:r>
    </w:p>
    <w:p>
      <w:pPr>
        <w:pStyle w:val="4"/>
        <w:spacing w:line="285" w:lineRule="auto"/>
        <w:ind w:right="161"/>
        <w:rPr>
          <w:sz w:val="30"/>
          <w:u w:val="single"/>
        </w:rPr>
      </w:pPr>
      <w:r>
        <w:t>In consideration of acceptance by Southern Ontario Motor Speedway of the annual license application and payment of license fees, the sign</w:t>
      </w:r>
      <w:r>
        <w:rPr>
          <w:rFonts w:hint="default"/>
          <w:lang w:val="en-CA"/>
        </w:rPr>
        <w:t>or</w:t>
      </w:r>
      <w:r>
        <w:t xml:space="preserve"> agrees to abide by all rules and regulations of Southern Ontario Motor Speedway as to conduct and mechanical</w:t>
      </w:r>
      <w:r>
        <w:rPr>
          <w:rFonts w:hint="default"/>
          <w:lang w:val="en-CA"/>
        </w:rPr>
        <w:t xml:space="preserve"> </w:t>
      </w:r>
      <w:r>
        <w:t>specifications, as now published in this Rule</w:t>
      </w:r>
      <w:r>
        <w:rPr>
          <w:rFonts w:hint="default"/>
          <w:lang w:val="en-CA"/>
        </w:rPr>
        <w:t xml:space="preserve"> </w:t>
      </w:r>
      <w:r>
        <w:t>book or hereafter modified. Southern Ontario Motor Speedway reserves the right to alter or amend these rules and/or regulations at any time in the interests of safety, cost control and/or fair competition.</w:t>
      </w:r>
      <w:r>
        <w:rPr>
          <w:u w:val="single"/>
        </w:rPr>
        <w:t xml:space="preserve"> If a membership card is lost, </w:t>
      </w:r>
      <w:r>
        <w:rPr>
          <w:rFonts w:hint="default"/>
          <w:u w:val="single"/>
          <w:lang w:val="en-CA"/>
        </w:rPr>
        <w:t>it will not be replaced.</w:t>
      </w:r>
    </w:p>
    <w:p>
      <w:pPr>
        <w:pStyle w:val="4"/>
        <w:spacing w:line="285" w:lineRule="auto"/>
        <w:ind w:right="161"/>
        <w:rPr>
          <w:sz w:val="25"/>
        </w:rPr>
      </w:pPr>
      <w:r>
        <w:t>Application forms for a license may be obtained from speedway office only as it is not down</w:t>
      </w:r>
      <w:r>
        <w:rPr>
          <w:rFonts w:hint="default"/>
          <w:lang w:val="en-CA"/>
        </w:rPr>
        <w:t>-</w:t>
      </w:r>
      <w:r>
        <w:t>loadable via the internet. The license forms must be fully executed, signed by the applicant, and accompanied by the appropriate funds. The mere acceptance of a license application form does not constitute the issuance of or approval by Southern Ontario Motor Speedway of such application. Southern Ontario Motor Speedway may deny a license to any applicant for any reason. All licenses are in effect as of the date of issue and are on a calendar year basis beginning January 1 and expiring December 31 of that year unless otherwise noted.</w:t>
      </w:r>
    </w:p>
    <w:p>
      <w:pPr>
        <w:pStyle w:val="4"/>
        <w:spacing w:before="1" w:line="285" w:lineRule="auto"/>
        <w:ind w:right="161"/>
        <w:rPr>
          <w:sz w:val="25"/>
        </w:rPr>
      </w:pPr>
      <w:r>
        <w:t>Southern Ontario Motor Speedway license holders are independent contractors and are neither agents, servants, nor employees of Southern Ontario Motor Speedway . License holders assume and take full responsibility for reporting and paying to the appropriate authorities all charges, premiums and taxes, if any, due or payable on funds Southern Ontario Motor Speedway license holders may receive as a result of their participation in Southern Ontario Motor Speedway</w:t>
      </w:r>
      <w:r>
        <w:rPr>
          <w:spacing w:val="58"/>
        </w:rPr>
        <w:t xml:space="preserve"> </w:t>
      </w:r>
      <w:r>
        <w:t>events.</w:t>
      </w:r>
    </w:p>
    <w:p>
      <w:pPr>
        <w:pStyle w:val="4"/>
        <w:spacing w:line="285" w:lineRule="auto"/>
        <w:ind w:right="161" w:firstLine="61"/>
      </w:pPr>
      <w:r>
        <w:t>If proof of driving ability is deemed necessary, driving tests may be conducted at the discretion of Southern Ontario Motor Speedway management. The test may deny an applicant from becoming a license holder until he or she receives proper instruction and experience to race.</w:t>
      </w:r>
    </w:p>
    <w:p>
      <w:pPr>
        <w:pStyle w:val="4"/>
        <w:spacing w:line="285" w:lineRule="auto"/>
        <w:ind w:right="109"/>
      </w:pPr>
      <w:r>
        <w:t>When deemed necessary, SOMS management may require a physical examination of the applicant or license holder. It is the responsibility of every competitor to notify race officials of any medical condition that may be worsened by participation at that particular event. Permission to compete following such notification does not create an assumption of liability on the part</w:t>
      </w:r>
    </w:p>
    <w:p>
      <w:pPr>
        <w:pStyle w:val="4"/>
        <w:spacing w:line="249" w:lineRule="exact"/>
        <w:rPr>
          <w:sz w:val="29"/>
        </w:rPr>
      </w:pPr>
      <w:r>
        <w:t>of the speedway’s race officials.</w:t>
      </w:r>
    </w:p>
    <w:p>
      <w:pPr>
        <w:pStyle w:val="3"/>
        <w:numPr>
          <w:ilvl w:val="0"/>
          <w:numId w:val="2"/>
        </w:numPr>
        <w:tabs>
          <w:tab w:val="left" w:pos="345"/>
        </w:tabs>
        <w:spacing w:before="0" w:after="0" w:line="240" w:lineRule="auto"/>
        <w:ind w:left="344" w:right="0" w:hanging="245"/>
        <w:jc w:val="left"/>
        <w:rPr>
          <w:b/>
          <w:i/>
          <w:sz w:val="30"/>
        </w:rPr>
      </w:pPr>
      <w:r>
        <w:rPr>
          <w:i/>
          <w:u w:val="single"/>
        </w:rPr>
        <w:t>ELIGIBILITY FOR SEASON ENDING</w:t>
      </w:r>
      <w:r>
        <w:rPr>
          <w:i/>
          <w:spacing w:val="-6"/>
          <w:u w:val="single"/>
        </w:rPr>
        <w:t xml:space="preserve"> </w:t>
      </w:r>
      <w:r>
        <w:rPr>
          <w:i/>
          <w:u w:val="single"/>
        </w:rPr>
        <w:t>AWARDS:</w:t>
      </w:r>
    </w:p>
    <w:p>
      <w:pPr>
        <w:pStyle w:val="4"/>
        <w:spacing w:line="285" w:lineRule="auto"/>
        <w:ind w:right="161"/>
      </w:pPr>
      <w:r>
        <w:t>In order to collect the point fund awards and monies at the season-ending awards ceremony, the driver must be a registered Southern Ontario Motor Speedway member and compete in at least 75% of the events held on the race schedule in their respective division (rainouts are not included in the %) and attend the season-ending Awards</w:t>
      </w:r>
    </w:p>
    <w:p>
      <w:pPr>
        <w:pStyle w:val="3"/>
        <w:numPr>
          <w:ilvl w:val="0"/>
          <w:numId w:val="2"/>
        </w:numPr>
        <w:tabs>
          <w:tab w:val="left" w:pos="345"/>
        </w:tabs>
        <w:spacing w:before="1" w:after="0" w:line="240" w:lineRule="auto"/>
        <w:ind w:left="344" w:right="0" w:hanging="245"/>
        <w:jc w:val="left"/>
        <w:rPr>
          <w:b/>
          <w:i/>
          <w:sz w:val="30"/>
        </w:rPr>
      </w:pPr>
      <w:r>
        <w:rPr>
          <w:i/>
          <w:u w:val="single"/>
        </w:rPr>
        <w:t>RELEASES AND INDEMNITY</w:t>
      </w:r>
      <w:r>
        <w:rPr>
          <w:i/>
          <w:spacing w:val="-4"/>
          <w:u w:val="single"/>
        </w:rPr>
        <w:t xml:space="preserve"> </w:t>
      </w:r>
      <w:r>
        <w:rPr>
          <w:i/>
          <w:u w:val="single"/>
        </w:rPr>
        <w:t>AGREEMENT:</w:t>
      </w:r>
    </w:p>
    <w:p>
      <w:pPr>
        <w:pStyle w:val="4"/>
        <w:spacing w:line="285" w:lineRule="auto"/>
        <w:ind w:right="3"/>
        <w:rPr>
          <w:rFonts w:hint="default"/>
          <w:lang w:val="en-CA"/>
        </w:rPr>
      </w:pPr>
      <w:r>
        <w:t>Every competitor, official, worker and participant who is issued a pit pass or other such credentials permitting access to the pits and speedway must first sign a Release and Indemnity Agreement as provided by the speedway. It will be considered a serious breach of these rules to enter such restricted areas of the speedway without first signing such Release and Indemnity Agreement, to secure a pit pass or other credential under false pretenses or to transfer such a credential to any other person</w:t>
      </w:r>
      <w:r>
        <w:rPr>
          <w:rFonts w:hint="default"/>
          <w:lang w:val="en-CA"/>
        </w:rPr>
        <w:t>.</w:t>
      </w:r>
    </w:p>
    <w:p>
      <w:pPr>
        <w:pStyle w:val="4"/>
        <w:spacing w:line="285" w:lineRule="auto"/>
        <w:ind w:right="3"/>
        <w:rPr>
          <w:rFonts w:hint="default"/>
          <w:lang w:val="en-CA"/>
        </w:rPr>
      </w:pPr>
    </w:p>
    <w:p>
      <w:pPr>
        <w:pStyle w:val="4"/>
        <w:spacing w:line="285" w:lineRule="auto"/>
        <w:ind w:right="3"/>
        <w:rPr>
          <w:b/>
          <w:i/>
          <w:sz w:val="30"/>
        </w:rPr>
      </w:pPr>
      <w:r>
        <w:rPr>
          <w:b/>
          <w:bCs/>
          <w:i w:val="0"/>
          <w:iCs/>
          <w:u w:val="single"/>
        </w:rPr>
        <w:t>ASSUMPTION OF</w:t>
      </w:r>
      <w:r>
        <w:rPr>
          <w:b/>
          <w:bCs/>
          <w:i w:val="0"/>
          <w:iCs/>
          <w:spacing w:val="-3"/>
          <w:u w:val="single"/>
        </w:rPr>
        <w:t xml:space="preserve"> </w:t>
      </w:r>
      <w:r>
        <w:rPr>
          <w:b/>
          <w:bCs/>
          <w:i w:val="0"/>
          <w:iCs/>
          <w:u w:val="single"/>
        </w:rPr>
        <w:t>RISK:</w:t>
      </w:r>
    </w:p>
    <w:p>
      <w:pPr>
        <w:pStyle w:val="4"/>
        <w:spacing w:line="285" w:lineRule="auto"/>
        <w:ind w:right="161"/>
      </w:pPr>
      <w:r>
        <w:t>Each participant in competition has the responsibility to assess the safety aspects and conditions (defects, obstructions or anything else in their opinion is unsafe) of Southern Ontario Motor Speedway and that participant assumes the risk of competition. Any participant entering an event or competition is considered to have inspected the track and its facilities</w:t>
      </w:r>
    </w:p>
    <w:p>
      <w:pPr>
        <w:pStyle w:val="4"/>
        <w:spacing w:line="285" w:lineRule="auto"/>
        <w:rPr>
          <w:sz w:val="25"/>
        </w:rPr>
      </w:pPr>
      <w:r>
        <w:t>and to have determined that conditions are satisfactory for them. If not, a participant’s concerns should be brought to the attention of the management of that event before the participant competes in any on-track activity. If they are not comfortable with management’s handling of the situation brought to their attention, then that participant SHOULD CHOOSE NOT to compete at that event any further.</w:t>
      </w:r>
    </w:p>
    <w:p>
      <w:pPr>
        <w:pStyle w:val="4"/>
        <w:spacing w:before="1" w:line="285" w:lineRule="auto"/>
        <w:ind w:right="174"/>
      </w:pPr>
      <w:r>
        <w:t>No insurance coverage is provided for any participant vehicles in the pit area. Southern Ontario Motor Speedway participants fully understand that operation of any race car exposes them to risks of death, or serious bodily injury. Southern Ontario Motor Speedway participants voluntarily assume these risks. Southern Ontario Motor Speedway</w:t>
      </w:r>
    </w:p>
    <w:p>
      <w:pPr>
        <w:pStyle w:val="4"/>
        <w:spacing w:line="285" w:lineRule="auto"/>
        <w:ind w:right="161"/>
      </w:pPr>
      <w:r>
        <w:t>employees and officials assume no responsibility for damage to or loss of equipment, vehicles or any parts whatsoever.</w:t>
      </w:r>
    </w:p>
    <w:p>
      <w:pPr>
        <w:pStyle w:val="4"/>
        <w:spacing w:line="285" w:lineRule="auto"/>
        <w:ind w:right="161"/>
      </w:pPr>
    </w:p>
    <w:p>
      <w:pPr>
        <w:pStyle w:val="3"/>
        <w:numPr>
          <w:numId w:val="0"/>
        </w:numPr>
        <w:tabs>
          <w:tab w:val="left" w:pos="345"/>
        </w:tabs>
        <w:spacing w:before="0" w:after="0" w:line="240" w:lineRule="auto"/>
        <w:ind w:left="99" w:leftChars="0" w:right="0" w:rightChars="0"/>
        <w:jc w:val="left"/>
        <w:rPr>
          <w:b/>
          <w:i/>
          <w:sz w:val="30"/>
        </w:rPr>
      </w:pPr>
      <w:r>
        <w:rPr>
          <w:i/>
          <w:u w:val="single"/>
        </w:rPr>
        <w:t>LICENSE HOLDER</w:t>
      </w:r>
      <w:r>
        <w:rPr>
          <w:i/>
          <w:spacing w:val="-3"/>
          <w:u w:val="single"/>
        </w:rPr>
        <w:t xml:space="preserve"> </w:t>
      </w:r>
      <w:r>
        <w:rPr>
          <w:i/>
          <w:u w:val="single"/>
        </w:rPr>
        <w:t>INFRACTIONS:</w:t>
      </w:r>
    </w:p>
    <w:p>
      <w:pPr>
        <w:pStyle w:val="4"/>
        <w:spacing w:line="285" w:lineRule="auto"/>
        <w:ind w:right="161"/>
        <w:rPr>
          <w:rFonts w:hint="default"/>
          <w:lang w:val="en-CA"/>
        </w:rPr>
      </w:pPr>
      <w:r>
        <w:t xml:space="preserve">The penalty for falsification of a Southern Ontario Motor Speedway license card, loan of the license card to another party,participation under a fraudulent use of credentials, including loaning of a license card(s) for gaining access to an event or for discounts, could be cause for </w:t>
      </w:r>
      <w:r>
        <w:rPr>
          <w:rFonts w:hint="default"/>
          <w:lang w:val="en-CA"/>
        </w:rPr>
        <w:t>a fine and suspension</w:t>
      </w:r>
      <w:r>
        <w:t xml:space="preserve"> of their license for a minimum of one (1) year</w:t>
      </w:r>
      <w:r>
        <w:rPr>
          <w:rFonts w:hint="default"/>
          <w:lang w:val="en-CA"/>
        </w:rPr>
        <w:t xml:space="preserve"> with no refund.</w:t>
      </w:r>
    </w:p>
    <w:p>
      <w:pPr>
        <w:pStyle w:val="4"/>
        <w:spacing w:line="285" w:lineRule="auto"/>
        <w:ind w:right="161"/>
      </w:pPr>
    </w:p>
    <w:p>
      <w:pPr>
        <w:pStyle w:val="3"/>
        <w:numPr>
          <w:ilvl w:val="0"/>
          <w:numId w:val="2"/>
        </w:numPr>
        <w:tabs>
          <w:tab w:val="left" w:pos="345"/>
        </w:tabs>
        <w:spacing w:before="0" w:after="0" w:line="240" w:lineRule="auto"/>
        <w:ind w:left="344" w:right="0" w:hanging="245"/>
        <w:jc w:val="left"/>
        <w:rPr>
          <w:b/>
          <w:i/>
          <w:sz w:val="30"/>
        </w:rPr>
      </w:pPr>
      <w:r>
        <w:rPr>
          <w:i/>
          <w:u w:val="single"/>
        </w:rPr>
        <w:t>Southern Ontario Motor Speedway OFFICIALS’</w:t>
      </w:r>
      <w:r>
        <w:rPr>
          <w:i/>
          <w:spacing w:val="-9"/>
          <w:u w:val="single"/>
        </w:rPr>
        <w:t xml:space="preserve"> </w:t>
      </w:r>
      <w:r>
        <w:rPr>
          <w:i/>
          <w:u w:val="single"/>
        </w:rPr>
        <w:t>DUTIES:</w:t>
      </w:r>
    </w:p>
    <w:p>
      <w:pPr>
        <w:pStyle w:val="4"/>
        <w:spacing w:line="285" w:lineRule="auto"/>
      </w:pPr>
      <w:r>
        <w:t>Every Southern Ontario Motor Speedway employee and official is expected to conduct him or herself in a positive manner that will reflect credit on the sport of automobile racing and on Southern Ontario Motor Speedway . Management may remove an official’s appointment or may penalize that official if they fail to conduct themselves properly. All SOMS participants agree to abide by the official’s decisions until the decisions are appropriately appealed.</w:t>
      </w:r>
    </w:p>
    <w:p>
      <w:pPr>
        <w:pStyle w:val="4"/>
        <w:spacing w:line="285" w:lineRule="auto"/>
      </w:pPr>
    </w:p>
    <w:p>
      <w:pPr>
        <w:pStyle w:val="8"/>
        <w:numPr>
          <w:ilvl w:val="0"/>
          <w:numId w:val="3"/>
        </w:numPr>
        <w:tabs>
          <w:tab w:val="left" w:pos="369"/>
        </w:tabs>
        <w:spacing w:before="1" w:after="0" w:line="285" w:lineRule="auto"/>
        <w:ind w:left="100" w:right="244" w:firstLine="0"/>
        <w:jc w:val="left"/>
        <w:rPr>
          <w:sz w:val="22"/>
        </w:rPr>
      </w:pPr>
      <w:r>
        <w:rPr>
          <w:b/>
          <w:bCs/>
          <w:sz w:val="22"/>
        </w:rPr>
        <w:t>Race Director:</w:t>
      </w:r>
      <w:r>
        <w:rPr>
          <w:sz w:val="22"/>
        </w:rPr>
        <w:t xml:space="preserve"> The Race Director is responsible for the overall orderly administration of a event. The Race Director has the responsibility of administering, interpreting and enforcing the rules</w:t>
      </w:r>
      <w:r>
        <w:rPr>
          <w:spacing w:val="-5"/>
          <w:sz w:val="22"/>
        </w:rPr>
        <w:t xml:space="preserve"> </w:t>
      </w:r>
      <w:r>
        <w:rPr>
          <w:sz w:val="22"/>
        </w:rPr>
        <w:t>as</w:t>
      </w:r>
      <w:r>
        <w:rPr>
          <w:spacing w:val="-5"/>
          <w:sz w:val="22"/>
        </w:rPr>
        <w:t xml:space="preserve"> </w:t>
      </w:r>
      <w:r>
        <w:rPr>
          <w:sz w:val="22"/>
        </w:rPr>
        <w:t>defined</w:t>
      </w:r>
      <w:r>
        <w:rPr>
          <w:spacing w:val="-5"/>
          <w:sz w:val="22"/>
        </w:rPr>
        <w:t xml:space="preserve"> </w:t>
      </w:r>
      <w:r>
        <w:rPr>
          <w:sz w:val="22"/>
        </w:rPr>
        <w:t>in</w:t>
      </w:r>
      <w:r>
        <w:rPr>
          <w:spacing w:val="-5"/>
          <w:sz w:val="22"/>
        </w:rPr>
        <w:t xml:space="preserve"> </w:t>
      </w:r>
      <w:r>
        <w:rPr>
          <w:sz w:val="22"/>
        </w:rPr>
        <w:t>this</w:t>
      </w:r>
      <w:r>
        <w:rPr>
          <w:spacing w:val="-5"/>
          <w:sz w:val="22"/>
        </w:rPr>
        <w:t xml:space="preserve"> </w:t>
      </w:r>
      <w:r>
        <w:rPr>
          <w:rFonts w:hint="default"/>
          <w:spacing w:val="-5"/>
          <w:sz w:val="22"/>
          <w:lang w:val="en-CA"/>
        </w:rPr>
        <w:t>R</w:t>
      </w:r>
      <w:r>
        <w:rPr>
          <w:sz w:val="22"/>
        </w:rPr>
        <w:t>ule</w:t>
      </w:r>
      <w:r>
        <w:rPr>
          <w:rFonts w:hint="default"/>
          <w:sz w:val="22"/>
          <w:lang w:val="en-CA"/>
        </w:rPr>
        <w:t xml:space="preserve"> </w:t>
      </w:r>
      <w:r>
        <w:rPr>
          <w:sz w:val="22"/>
        </w:rPr>
        <w:t>book.</w:t>
      </w:r>
      <w:r>
        <w:rPr>
          <w:spacing w:val="-5"/>
          <w:sz w:val="22"/>
        </w:rPr>
        <w:t xml:space="preserve"> </w:t>
      </w:r>
      <w:r>
        <w:rPr>
          <w:sz w:val="22"/>
        </w:rPr>
        <w:t>The</w:t>
      </w:r>
      <w:r>
        <w:rPr>
          <w:spacing w:val="-5"/>
          <w:sz w:val="22"/>
        </w:rPr>
        <w:t xml:space="preserve"> </w:t>
      </w:r>
      <w:r>
        <w:rPr>
          <w:sz w:val="22"/>
        </w:rPr>
        <w:t>Race</w:t>
      </w:r>
      <w:r>
        <w:rPr>
          <w:spacing w:val="-5"/>
          <w:sz w:val="22"/>
        </w:rPr>
        <w:t xml:space="preserve"> </w:t>
      </w:r>
      <w:r>
        <w:rPr>
          <w:sz w:val="22"/>
        </w:rPr>
        <w:t>Director</w:t>
      </w:r>
      <w:r>
        <w:rPr>
          <w:spacing w:val="-5"/>
          <w:sz w:val="22"/>
        </w:rPr>
        <w:t xml:space="preserve"> </w:t>
      </w:r>
      <w:r>
        <w:rPr>
          <w:sz w:val="22"/>
        </w:rPr>
        <w:t>is</w:t>
      </w:r>
      <w:r>
        <w:rPr>
          <w:spacing w:val="-5"/>
          <w:sz w:val="22"/>
        </w:rPr>
        <w:t xml:space="preserve"> </w:t>
      </w:r>
      <w:r>
        <w:rPr>
          <w:sz w:val="22"/>
        </w:rPr>
        <w:t>responsible</w:t>
      </w:r>
      <w:r>
        <w:rPr>
          <w:spacing w:val="-5"/>
          <w:sz w:val="22"/>
        </w:rPr>
        <w:t xml:space="preserve"> </w:t>
      </w:r>
      <w:r>
        <w:rPr>
          <w:sz w:val="22"/>
        </w:rPr>
        <w:t>for</w:t>
      </w:r>
      <w:r>
        <w:rPr>
          <w:spacing w:val="-5"/>
          <w:sz w:val="22"/>
        </w:rPr>
        <w:t xml:space="preserve"> </w:t>
      </w:r>
      <w:r>
        <w:rPr>
          <w:sz w:val="22"/>
        </w:rPr>
        <w:t>executing</w:t>
      </w:r>
      <w:r>
        <w:rPr>
          <w:spacing w:val="-5"/>
          <w:sz w:val="22"/>
        </w:rPr>
        <w:t xml:space="preserve"> </w:t>
      </w:r>
      <w:r>
        <w:rPr>
          <w:sz w:val="22"/>
        </w:rPr>
        <w:t>the</w:t>
      </w:r>
      <w:r>
        <w:rPr>
          <w:spacing w:val="-5"/>
          <w:sz w:val="22"/>
        </w:rPr>
        <w:t xml:space="preserve"> </w:t>
      </w:r>
      <w:r>
        <w:rPr>
          <w:sz w:val="22"/>
        </w:rPr>
        <w:t>program</w:t>
      </w:r>
      <w:r>
        <w:rPr>
          <w:spacing w:val="-5"/>
          <w:sz w:val="22"/>
        </w:rPr>
        <w:t xml:space="preserve"> </w:t>
      </w:r>
      <w:r>
        <w:rPr>
          <w:sz w:val="22"/>
        </w:rPr>
        <w:t>of competition and other activities by directing the drivers and their cars, officials and their assistants, and other</w:t>
      </w:r>
      <w:r>
        <w:rPr>
          <w:spacing w:val="-4"/>
          <w:sz w:val="22"/>
        </w:rPr>
        <w:t xml:space="preserve"> </w:t>
      </w:r>
      <w:r>
        <w:rPr>
          <w:sz w:val="22"/>
        </w:rPr>
        <w:t>participants.</w:t>
      </w:r>
    </w:p>
    <w:p>
      <w:pPr>
        <w:pStyle w:val="4"/>
        <w:spacing w:before="7"/>
        <w:ind w:left="0"/>
        <w:rPr>
          <w:sz w:val="25"/>
        </w:rPr>
      </w:pPr>
    </w:p>
    <w:p>
      <w:pPr>
        <w:pStyle w:val="8"/>
        <w:numPr>
          <w:ilvl w:val="0"/>
          <w:numId w:val="3"/>
        </w:numPr>
        <w:tabs>
          <w:tab w:val="left" w:pos="369"/>
        </w:tabs>
        <w:spacing w:before="0" w:after="0" w:line="285" w:lineRule="auto"/>
        <w:ind w:left="100" w:right="124" w:firstLine="0"/>
        <w:jc w:val="left"/>
        <w:rPr>
          <w:sz w:val="25"/>
        </w:rPr>
      </w:pPr>
      <w:r>
        <w:rPr>
          <w:b/>
          <w:bCs/>
          <w:sz w:val="22"/>
        </w:rPr>
        <w:t>Chief Starter:</w:t>
      </w:r>
      <w:r>
        <w:rPr>
          <w:sz w:val="22"/>
        </w:rPr>
        <w:t xml:space="preserve"> The Chief Starter is the person at an event who is directly responsible for the conduct</w:t>
      </w:r>
      <w:r>
        <w:rPr>
          <w:spacing w:val="-5"/>
          <w:sz w:val="22"/>
        </w:rPr>
        <w:t xml:space="preserve"> </w:t>
      </w:r>
      <w:r>
        <w:rPr>
          <w:sz w:val="22"/>
        </w:rPr>
        <w:t>of</w:t>
      </w:r>
      <w:r>
        <w:rPr>
          <w:spacing w:val="-5"/>
          <w:sz w:val="22"/>
        </w:rPr>
        <w:t xml:space="preserve"> </w:t>
      </w:r>
      <w:r>
        <w:rPr>
          <w:sz w:val="22"/>
        </w:rPr>
        <w:t>the</w:t>
      </w:r>
      <w:r>
        <w:rPr>
          <w:spacing w:val="-4"/>
          <w:sz w:val="22"/>
        </w:rPr>
        <w:t xml:space="preserve"> </w:t>
      </w:r>
      <w:r>
        <w:rPr>
          <w:sz w:val="22"/>
        </w:rPr>
        <w:t>"on</w:t>
      </w:r>
      <w:r>
        <w:rPr>
          <w:spacing w:val="-5"/>
          <w:sz w:val="22"/>
        </w:rPr>
        <w:t xml:space="preserve"> </w:t>
      </w:r>
      <w:r>
        <w:rPr>
          <w:sz w:val="22"/>
        </w:rPr>
        <w:t>track"</w:t>
      </w:r>
      <w:r>
        <w:rPr>
          <w:spacing w:val="-4"/>
          <w:sz w:val="22"/>
        </w:rPr>
        <w:t xml:space="preserve"> </w:t>
      </w:r>
      <w:r>
        <w:rPr>
          <w:sz w:val="22"/>
        </w:rPr>
        <w:t>racing</w:t>
      </w:r>
      <w:r>
        <w:rPr>
          <w:spacing w:val="-5"/>
          <w:sz w:val="22"/>
        </w:rPr>
        <w:t xml:space="preserve"> </w:t>
      </w:r>
      <w:r>
        <w:rPr>
          <w:sz w:val="22"/>
        </w:rPr>
        <w:t>events</w:t>
      </w:r>
      <w:r>
        <w:rPr>
          <w:spacing w:val="-4"/>
          <w:sz w:val="22"/>
        </w:rPr>
        <w:t xml:space="preserve"> </w:t>
      </w:r>
      <w:r>
        <w:rPr>
          <w:sz w:val="22"/>
        </w:rPr>
        <w:t>in</w:t>
      </w:r>
      <w:r>
        <w:rPr>
          <w:spacing w:val="-5"/>
          <w:sz w:val="22"/>
        </w:rPr>
        <w:t xml:space="preserve"> </w:t>
      </w:r>
      <w:r>
        <w:rPr>
          <w:sz w:val="22"/>
        </w:rPr>
        <w:t>conjunction</w:t>
      </w:r>
      <w:r>
        <w:rPr>
          <w:spacing w:val="-4"/>
          <w:sz w:val="22"/>
        </w:rPr>
        <w:t xml:space="preserve"> </w:t>
      </w:r>
      <w:r>
        <w:rPr>
          <w:sz w:val="22"/>
        </w:rPr>
        <w:t>with</w:t>
      </w:r>
      <w:r>
        <w:rPr>
          <w:spacing w:val="-5"/>
          <w:sz w:val="22"/>
        </w:rPr>
        <w:t xml:space="preserve"> </w:t>
      </w:r>
      <w:r>
        <w:rPr>
          <w:sz w:val="22"/>
        </w:rPr>
        <w:t>the</w:t>
      </w:r>
      <w:r>
        <w:rPr>
          <w:spacing w:val="-5"/>
          <w:sz w:val="22"/>
        </w:rPr>
        <w:t xml:space="preserve"> </w:t>
      </w:r>
      <w:r>
        <w:rPr>
          <w:sz w:val="22"/>
        </w:rPr>
        <w:t>race</w:t>
      </w:r>
      <w:r>
        <w:rPr>
          <w:spacing w:val="-4"/>
          <w:sz w:val="22"/>
        </w:rPr>
        <w:t xml:space="preserve"> </w:t>
      </w:r>
      <w:r>
        <w:rPr>
          <w:sz w:val="22"/>
        </w:rPr>
        <w:t>director</w:t>
      </w:r>
      <w:r>
        <w:rPr>
          <w:spacing w:val="-5"/>
          <w:sz w:val="22"/>
        </w:rPr>
        <w:t xml:space="preserve"> </w:t>
      </w:r>
      <w:r>
        <w:rPr>
          <w:sz w:val="22"/>
        </w:rPr>
        <w:t>.</w:t>
      </w:r>
      <w:r>
        <w:rPr>
          <w:spacing w:val="-4"/>
          <w:sz w:val="22"/>
        </w:rPr>
        <w:t xml:space="preserve"> </w:t>
      </w:r>
      <w:r>
        <w:rPr>
          <w:sz w:val="22"/>
        </w:rPr>
        <w:t>The</w:t>
      </w:r>
      <w:r>
        <w:rPr>
          <w:spacing w:val="-5"/>
          <w:sz w:val="22"/>
        </w:rPr>
        <w:t xml:space="preserve"> </w:t>
      </w:r>
      <w:r>
        <w:rPr>
          <w:sz w:val="22"/>
        </w:rPr>
        <w:t>Chief</w:t>
      </w:r>
      <w:r>
        <w:rPr>
          <w:spacing w:val="-4"/>
          <w:sz w:val="22"/>
        </w:rPr>
        <w:t xml:space="preserve"> </w:t>
      </w:r>
      <w:r>
        <w:rPr>
          <w:sz w:val="22"/>
        </w:rPr>
        <w:t>Starter</w:t>
      </w:r>
      <w:r>
        <w:rPr>
          <w:spacing w:val="-5"/>
          <w:sz w:val="22"/>
        </w:rPr>
        <w:t xml:space="preserve"> </w:t>
      </w:r>
      <w:r>
        <w:rPr>
          <w:sz w:val="22"/>
        </w:rPr>
        <w:t>is also responsible for settling protests and disputes related to</w:t>
      </w:r>
      <w:r>
        <w:rPr>
          <w:spacing w:val="-19"/>
          <w:sz w:val="22"/>
        </w:rPr>
        <w:t xml:space="preserve"> </w:t>
      </w:r>
      <w:r>
        <w:rPr>
          <w:sz w:val="22"/>
        </w:rPr>
        <w:t>“on-track”</w:t>
      </w:r>
      <w:r>
        <w:t>activity and procedures, supervising the event and along with Southern Ontario Motor Speedway management, determining whether conditions are safe to continue the event (altering the schedule for reasons of safety or forces beyond their control) or postponing the competition. The Chief Starter must settle all disputes developing as a result of race procedure rules at the track in conjunction with the race director.</w:t>
      </w:r>
    </w:p>
    <w:p>
      <w:pPr>
        <w:pStyle w:val="8"/>
        <w:numPr>
          <w:numId w:val="0"/>
        </w:numPr>
        <w:tabs>
          <w:tab w:val="left" w:pos="369"/>
        </w:tabs>
        <w:spacing w:before="0" w:after="0" w:line="285" w:lineRule="auto"/>
        <w:ind w:left="100" w:leftChars="0" w:right="124" w:rightChars="0"/>
        <w:jc w:val="left"/>
        <w:rPr>
          <w:sz w:val="25"/>
        </w:rPr>
      </w:pPr>
    </w:p>
    <w:p>
      <w:pPr>
        <w:pStyle w:val="8"/>
        <w:numPr>
          <w:ilvl w:val="0"/>
          <w:numId w:val="3"/>
        </w:numPr>
        <w:tabs>
          <w:tab w:val="left" w:pos="381"/>
        </w:tabs>
        <w:spacing w:before="1" w:after="0" w:line="285" w:lineRule="auto"/>
        <w:ind w:left="100" w:right="268" w:firstLine="0"/>
        <w:jc w:val="left"/>
        <w:rPr>
          <w:sz w:val="27"/>
        </w:rPr>
      </w:pPr>
      <w:r>
        <w:rPr>
          <w:b/>
          <w:bCs/>
          <w:sz w:val="22"/>
        </w:rPr>
        <w:t>Technical Inspector:</w:t>
      </w:r>
      <w:r>
        <w:rPr>
          <w:sz w:val="22"/>
        </w:rPr>
        <w:t xml:space="preserve"> The Technical Inspector is responsible for checking cars for safety, eligibility</w:t>
      </w:r>
      <w:r>
        <w:rPr>
          <w:spacing w:val="-7"/>
          <w:sz w:val="22"/>
        </w:rPr>
        <w:t xml:space="preserve"> </w:t>
      </w:r>
      <w:r>
        <w:rPr>
          <w:sz w:val="22"/>
        </w:rPr>
        <w:t>and</w:t>
      </w:r>
      <w:r>
        <w:rPr>
          <w:spacing w:val="-6"/>
          <w:sz w:val="22"/>
        </w:rPr>
        <w:t xml:space="preserve"> </w:t>
      </w:r>
      <w:r>
        <w:rPr>
          <w:sz w:val="22"/>
        </w:rPr>
        <w:t>legality.</w:t>
      </w:r>
      <w:r>
        <w:rPr>
          <w:spacing w:val="-6"/>
          <w:sz w:val="22"/>
        </w:rPr>
        <w:t xml:space="preserve"> </w:t>
      </w:r>
      <w:r>
        <w:rPr>
          <w:sz w:val="22"/>
        </w:rPr>
        <w:t>It</w:t>
      </w:r>
      <w:r>
        <w:rPr>
          <w:spacing w:val="-7"/>
          <w:sz w:val="22"/>
        </w:rPr>
        <w:t xml:space="preserve"> </w:t>
      </w:r>
      <w:r>
        <w:rPr>
          <w:sz w:val="22"/>
        </w:rPr>
        <w:t>is</w:t>
      </w:r>
      <w:r>
        <w:rPr>
          <w:spacing w:val="-6"/>
          <w:sz w:val="22"/>
        </w:rPr>
        <w:t xml:space="preserve"> </w:t>
      </w:r>
      <w:r>
        <w:rPr>
          <w:sz w:val="22"/>
        </w:rPr>
        <w:t>the</w:t>
      </w:r>
      <w:r>
        <w:rPr>
          <w:spacing w:val="-6"/>
          <w:sz w:val="22"/>
        </w:rPr>
        <w:t xml:space="preserve"> </w:t>
      </w:r>
      <w:r>
        <w:rPr>
          <w:sz w:val="22"/>
        </w:rPr>
        <w:t>technical</w:t>
      </w:r>
      <w:r>
        <w:rPr>
          <w:spacing w:val="-7"/>
          <w:sz w:val="22"/>
        </w:rPr>
        <w:t xml:space="preserve"> </w:t>
      </w:r>
      <w:r>
        <w:rPr>
          <w:sz w:val="22"/>
        </w:rPr>
        <w:t>inspector’s</w:t>
      </w:r>
      <w:r>
        <w:rPr>
          <w:spacing w:val="-6"/>
          <w:sz w:val="22"/>
        </w:rPr>
        <w:t xml:space="preserve"> </w:t>
      </w:r>
      <w:r>
        <w:rPr>
          <w:sz w:val="22"/>
        </w:rPr>
        <w:t>responsibility</w:t>
      </w:r>
      <w:r>
        <w:rPr>
          <w:spacing w:val="-6"/>
          <w:sz w:val="22"/>
        </w:rPr>
        <w:t xml:space="preserve"> </w:t>
      </w:r>
      <w:r>
        <w:rPr>
          <w:sz w:val="22"/>
        </w:rPr>
        <w:t>to</w:t>
      </w:r>
      <w:r>
        <w:rPr>
          <w:spacing w:val="-7"/>
          <w:sz w:val="22"/>
        </w:rPr>
        <w:t xml:space="preserve"> </w:t>
      </w:r>
      <w:r>
        <w:rPr>
          <w:sz w:val="22"/>
        </w:rPr>
        <w:t>interpret</w:t>
      </w:r>
      <w:r>
        <w:rPr>
          <w:spacing w:val="-6"/>
          <w:sz w:val="22"/>
        </w:rPr>
        <w:t xml:space="preserve"> </w:t>
      </w:r>
      <w:r>
        <w:rPr>
          <w:sz w:val="22"/>
        </w:rPr>
        <w:t>and</w:t>
      </w:r>
      <w:r>
        <w:rPr>
          <w:spacing w:val="-7"/>
          <w:sz w:val="22"/>
        </w:rPr>
        <w:t xml:space="preserve"> </w:t>
      </w:r>
      <w:r>
        <w:rPr>
          <w:sz w:val="22"/>
        </w:rPr>
        <w:t>administer</w:t>
      </w:r>
      <w:r>
        <w:rPr>
          <w:spacing w:val="-6"/>
          <w:sz w:val="22"/>
        </w:rPr>
        <w:t xml:space="preserve"> </w:t>
      </w:r>
      <w:r>
        <w:rPr>
          <w:sz w:val="22"/>
        </w:rPr>
        <w:t xml:space="preserve">the rules as contained in this </w:t>
      </w:r>
      <w:r>
        <w:rPr>
          <w:rFonts w:hint="default"/>
          <w:sz w:val="22"/>
          <w:lang w:val="en-CA"/>
        </w:rPr>
        <w:t>R</w:t>
      </w:r>
      <w:r>
        <w:rPr>
          <w:sz w:val="22"/>
        </w:rPr>
        <w:t>ule</w:t>
      </w:r>
      <w:r>
        <w:rPr>
          <w:rFonts w:hint="default"/>
          <w:sz w:val="22"/>
          <w:lang w:val="en-CA"/>
        </w:rPr>
        <w:t xml:space="preserve"> </w:t>
      </w:r>
      <w:r>
        <w:rPr>
          <w:sz w:val="22"/>
        </w:rPr>
        <w:t>book consistently, impartially and fairly with all participants. The Technical Inspector may order inspection of any car at any time to verify its eligibility and legality. The Technical Inspector will conduct inspections and will report to the Race Director about any cars that he/she finds to be unsafe, ineligible or illegal during the course of a Southern Ontario Motor Speedway event. The Technical Inspector shall conduct tests with current issues and provide research and development of new products and techniques to enforce the rules of the</w:t>
      </w:r>
      <w:r>
        <w:rPr>
          <w:spacing w:val="-6"/>
          <w:sz w:val="22"/>
        </w:rPr>
        <w:t xml:space="preserve"> </w:t>
      </w:r>
      <w:r>
        <w:rPr>
          <w:sz w:val="22"/>
        </w:rPr>
        <w:t>track.</w:t>
      </w:r>
    </w:p>
    <w:p>
      <w:pPr>
        <w:pStyle w:val="8"/>
        <w:numPr>
          <w:numId w:val="0"/>
        </w:numPr>
        <w:tabs>
          <w:tab w:val="left" w:pos="381"/>
        </w:tabs>
        <w:spacing w:before="1" w:after="0" w:line="285" w:lineRule="auto"/>
        <w:ind w:left="100" w:leftChars="0" w:right="268" w:rightChars="0"/>
        <w:jc w:val="left"/>
        <w:rPr>
          <w:sz w:val="27"/>
        </w:rPr>
      </w:pPr>
    </w:p>
    <w:p>
      <w:pPr>
        <w:pStyle w:val="3"/>
        <w:numPr>
          <w:numId w:val="0"/>
        </w:numPr>
        <w:tabs>
          <w:tab w:val="left" w:pos="345"/>
        </w:tabs>
        <w:spacing w:before="0" w:after="0" w:line="240" w:lineRule="auto"/>
        <w:ind w:right="0" w:rightChars="0" w:firstLine="110" w:firstLineChars="50"/>
        <w:jc w:val="left"/>
        <w:rPr>
          <w:b/>
          <w:i w:val="0"/>
          <w:iCs/>
          <w:sz w:val="30"/>
        </w:rPr>
      </w:pPr>
      <w:r>
        <w:rPr>
          <w:rFonts w:hint="default"/>
          <w:b w:val="0"/>
          <w:bCs w:val="0"/>
          <w:i w:val="0"/>
          <w:iCs/>
          <w:u w:val="none" w:color="auto"/>
          <w:lang w:val="en-CA"/>
        </w:rPr>
        <w:t>D.</w:t>
      </w:r>
      <w:r>
        <w:rPr>
          <w:i w:val="0"/>
          <w:iCs/>
          <w:u w:val="single"/>
        </w:rPr>
        <w:t>INCLEMENT WEATHER / CANCELLATION OF AN</w:t>
      </w:r>
      <w:r>
        <w:rPr>
          <w:i w:val="0"/>
          <w:iCs/>
          <w:spacing w:val="-10"/>
          <w:u w:val="single"/>
        </w:rPr>
        <w:t xml:space="preserve"> </w:t>
      </w:r>
      <w:r>
        <w:rPr>
          <w:i w:val="0"/>
          <w:iCs/>
          <w:u w:val="single"/>
        </w:rPr>
        <w:t>EVENT:</w:t>
      </w:r>
    </w:p>
    <w:p>
      <w:pPr>
        <w:pStyle w:val="4"/>
        <w:spacing w:line="285" w:lineRule="auto"/>
        <w:ind w:right="162"/>
      </w:pPr>
      <w:r>
        <w:t>In the event of rain or other conditions, it may be necessary for Southern Ontario Motor Speedway management to adjust the order of the event schedule, length of races, practices and qualifying sessions, or to stop the program completely. Should this occur, the management shall make every effort to resume the schedule in a timely fashion if conditions warrant. It is their sole discretion as to what decision they make and their decision is</w:t>
      </w:r>
      <w:r>
        <w:rPr>
          <w:spacing w:val="-29"/>
        </w:rPr>
        <w:t xml:space="preserve"> </w:t>
      </w:r>
      <w:r>
        <w:t>final.</w:t>
      </w:r>
    </w:p>
    <w:p>
      <w:pPr>
        <w:pStyle w:val="4"/>
        <w:spacing w:line="285" w:lineRule="auto"/>
        <w:ind w:right="162"/>
      </w:pPr>
    </w:p>
    <w:p>
      <w:pPr>
        <w:pStyle w:val="4"/>
        <w:spacing w:line="285" w:lineRule="auto"/>
      </w:pPr>
      <w:r>
        <w:rPr>
          <w:b/>
          <w:bCs/>
        </w:rPr>
        <w:t>Rain Check Policy:</w:t>
      </w:r>
      <w:r>
        <w:t xml:space="preserve"> Cancellation or delay of an event will be the speedway management’s decision. No money will be refunded for tickets or pit passes purchased.</w:t>
      </w:r>
    </w:p>
    <w:p>
      <w:pPr>
        <w:pStyle w:val="4"/>
        <w:spacing w:line="285" w:lineRule="auto"/>
      </w:pPr>
    </w:p>
    <w:p>
      <w:pPr>
        <w:pStyle w:val="8"/>
        <w:numPr>
          <w:ilvl w:val="0"/>
          <w:numId w:val="4"/>
        </w:numPr>
        <w:tabs>
          <w:tab w:val="left" w:pos="369"/>
        </w:tabs>
        <w:spacing w:before="1" w:after="0" w:line="285" w:lineRule="auto"/>
        <w:ind w:left="100" w:right="268" w:firstLine="0"/>
        <w:jc w:val="left"/>
        <w:rPr>
          <w:sz w:val="22"/>
        </w:rPr>
      </w:pPr>
      <w:r>
        <w:rPr>
          <w:b/>
          <w:bCs/>
          <w:sz w:val="22"/>
        </w:rPr>
        <w:t>GRANDSTANDS:</w:t>
      </w:r>
      <w:r>
        <w:rPr>
          <w:spacing w:val="-5"/>
          <w:sz w:val="22"/>
        </w:rPr>
        <w:t xml:space="preserve"> </w:t>
      </w:r>
      <w:r>
        <w:rPr>
          <w:sz w:val="22"/>
        </w:rPr>
        <w:t>The</w:t>
      </w:r>
      <w:r>
        <w:rPr>
          <w:spacing w:val="-4"/>
          <w:sz w:val="22"/>
        </w:rPr>
        <w:t xml:space="preserve"> </w:t>
      </w:r>
      <w:r>
        <w:rPr>
          <w:rFonts w:hint="default"/>
          <w:spacing w:val="-4"/>
          <w:sz w:val="22"/>
          <w:lang w:val="en-CA"/>
        </w:rPr>
        <w:t>bracelet</w:t>
      </w:r>
      <w:r>
        <w:rPr>
          <w:spacing w:val="-4"/>
          <w:sz w:val="22"/>
        </w:rPr>
        <w:t xml:space="preserve"> </w:t>
      </w:r>
      <w:r>
        <w:rPr>
          <w:sz w:val="22"/>
        </w:rPr>
        <w:t>shall</w:t>
      </w:r>
      <w:r>
        <w:rPr>
          <w:spacing w:val="-5"/>
          <w:sz w:val="22"/>
        </w:rPr>
        <w:t xml:space="preserve"> </w:t>
      </w:r>
      <w:r>
        <w:rPr>
          <w:sz w:val="22"/>
        </w:rPr>
        <w:t>be</w:t>
      </w:r>
      <w:r>
        <w:rPr>
          <w:spacing w:val="-4"/>
          <w:sz w:val="22"/>
        </w:rPr>
        <w:t xml:space="preserve"> </w:t>
      </w:r>
      <w:r>
        <w:rPr>
          <w:sz w:val="22"/>
        </w:rPr>
        <w:t>used</w:t>
      </w:r>
      <w:r>
        <w:rPr>
          <w:spacing w:val="-4"/>
          <w:sz w:val="22"/>
        </w:rPr>
        <w:t xml:space="preserve"> </w:t>
      </w:r>
      <w:r>
        <w:rPr>
          <w:sz w:val="22"/>
        </w:rPr>
        <w:t>as</w:t>
      </w:r>
      <w:r>
        <w:rPr>
          <w:spacing w:val="-4"/>
          <w:sz w:val="22"/>
        </w:rPr>
        <w:t xml:space="preserve"> </w:t>
      </w:r>
      <w:r>
        <w:rPr>
          <w:sz w:val="22"/>
        </w:rPr>
        <w:t>the</w:t>
      </w:r>
      <w:r>
        <w:rPr>
          <w:spacing w:val="-4"/>
          <w:sz w:val="22"/>
        </w:rPr>
        <w:t xml:space="preserve"> </w:t>
      </w:r>
      <w:r>
        <w:rPr>
          <w:sz w:val="22"/>
        </w:rPr>
        <w:t>rain</w:t>
      </w:r>
      <w:r>
        <w:rPr>
          <w:spacing w:val="-5"/>
          <w:sz w:val="22"/>
        </w:rPr>
        <w:t xml:space="preserve"> </w:t>
      </w:r>
      <w:r>
        <w:rPr>
          <w:sz w:val="22"/>
        </w:rPr>
        <w:t>check.</w:t>
      </w:r>
      <w:r>
        <w:rPr>
          <w:spacing w:val="-4"/>
          <w:sz w:val="22"/>
        </w:rPr>
        <w:t xml:space="preserve"> </w:t>
      </w:r>
      <w:r>
        <w:rPr>
          <w:sz w:val="22"/>
        </w:rPr>
        <w:t>In</w:t>
      </w:r>
      <w:r>
        <w:rPr>
          <w:spacing w:val="-4"/>
          <w:sz w:val="22"/>
        </w:rPr>
        <w:t xml:space="preserve"> </w:t>
      </w:r>
      <w:r>
        <w:rPr>
          <w:sz w:val="22"/>
        </w:rPr>
        <w:t>the</w:t>
      </w:r>
      <w:r>
        <w:rPr>
          <w:spacing w:val="-4"/>
          <w:sz w:val="22"/>
        </w:rPr>
        <w:t xml:space="preserve"> </w:t>
      </w:r>
      <w:r>
        <w:rPr>
          <w:sz w:val="22"/>
        </w:rPr>
        <w:t>event</w:t>
      </w:r>
      <w:r>
        <w:rPr>
          <w:spacing w:val="-4"/>
          <w:sz w:val="22"/>
        </w:rPr>
        <w:t xml:space="preserve"> </w:t>
      </w:r>
      <w:r>
        <w:rPr>
          <w:sz w:val="22"/>
        </w:rPr>
        <w:t>that</w:t>
      </w:r>
      <w:r>
        <w:rPr>
          <w:spacing w:val="-5"/>
          <w:sz w:val="22"/>
        </w:rPr>
        <w:t xml:space="preserve"> </w:t>
      </w:r>
      <w:r>
        <w:rPr>
          <w:sz w:val="22"/>
        </w:rPr>
        <w:t>an</w:t>
      </w:r>
      <w:r>
        <w:rPr>
          <w:spacing w:val="-4"/>
          <w:sz w:val="22"/>
        </w:rPr>
        <w:t xml:space="preserve"> </w:t>
      </w:r>
      <w:r>
        <w:rPr>
          <w:sz w:val="22"/>
        </w:rPr>
        <w:t>event is canceled, rain checks will only be honored if no feature races have been completed. Southern Ontario Motor Speedway management will publish when rain checks for the grandstands will be honored. If the rain check is used for an event of greater value, then the holder will be responsible for making up the difference in</w:t>
      </w:r>
      <w:r>
        <w:rPr>
          <w:spacing w:val="-18"/>
          <w:sz w:val="22"/>
        </w:rPr>
        <w:t xml:space="preserve"> </w:t>
      </w:r>
      <w:r>
        <w:rPr>
          <w:sz w:val="22"/>
        </w:rPr>
        <w:t>value.</w:t>
      </w:r>
      <w:r>
        <w:rPr>
          <w:rFonts w:hint="default"/>
          <w:sz w:val="22"/>
          <w:lang w:val="en-CA"/>
        </w:rPr>
        <w:t xml:space="preserve"> The wristband must be used the following week.</w:t>
      </w:r>
    </w:p>
    <w:p>
      <w:pPr>
        <w:pStyle w:val="4"/>
        <w:spacing w:before="7"/>
        <w:ind w:left="0"/>
        <w:rPr>
          <w:sz w:val="25"/>
        </w:rPr>
      </w:pPr>
    </w:p>
    <w:p>
      <w:pPr>
        <w:pStyle w:val="8"/>
        <w:numPr>
          <w:ilvl w:val="0"/>
          <w:numId w:val="4"/>
        </w:numPr>
        <w:tabs>
          <w:tab w:val="left" w:pos="369"/>
        </w:tabs>
        <w:spacing w:before="0" w:after="0" w:line="285" w:lineRule="auto"/>
        <w:ind w:left="100" w:right="366" w:firstLine="0"/>
        <w:jc w:val="left"/>
        <w:rPr>
          <w:sz w:val="22"/>
        </w:rPr>
      </w:pPr>
      <w:r>
        <w:rPr>
          <w:b/>
          <w:bCs/>
          <w:sz w:val="22"/>
        </w:rPr>
        <w:t>PITS:</w:t>
      </w:r>
      <w:r>
        <w:rPr>
          <w:b/>
          <w:bCs/>
          <w:spacing w:val="-5"/>
          <w:sz w:val="22"/>
        </w:rPr>
        <w:t xml:space="preserve"> </w:t>
      </w:r>
      <w:r>
        <w:rPr>
          <w:sz w:val="22"/>
        </w:rPr>
        <w:t>The</w:t>
      </w:r>
      <w:r>
        <w:rPr>
          <w:spacing w:val="-5"/>
          <w:sz w:val="22"/>
        </w:rPr>
        <w:t xml:space="preserve"> </w:t>
      </w:r>
      <w:r>
        <w:rPr>
          <w:sz w:val="22"/>
        </w:rPr>
        <w:t>wristband</w:t>
      </w:r>
      <w:r>
        <w:rPr>
          <w:spacing w:val="-4"/>
          <w:sz w:val="22"/>
        </w:rPr>
        <w:t xml:space="preserve"> </w:t>
      </w:r>
      <w:r>
        <w:rPr>
          <w:sz w:val="22"/>
        </w:rPr>
        <w:t>with</w:t>
      </w:r>
      <w:r>
        <w:rPr>
          <w:spacing w:val="-5"/>
          <w:sz w:val="22"/>
        </w:rPr>
        <w:t xml:space="preserve"> </w:t>
      </w:r>
      <w:r>
        <w:rPr>
          <w:sz w:val="22"/>
        </w:rPr>
        <w:t>the</w:t>
      </w:r>
      <w:r>
        <w:rPr>
          <w:spacing w:val="-5"/>
          <w:sz w:val="22"/>
        </w:rPr>
        <w:t xml:space="preserve"> </w:t>
      </w:r>
      <w:r>
        <w:rPr>
          <w:sz w:val="22"/>
        </w:rPr>
        <w:t>appropriate</w:t>
      </w:r>
      <w:r>
        <w:rPr>
          <w:spacing w:val="-4"/>
          <w:sz w:val="22"/>
        </w:rPr>
        <w:t xml:space="preserve"> </w:t>
      </w:r>
      <w:r>
        <w:rPr>
          <w:sz w:val="22"/>
        </w:rPr>
        <w:t>numbers</w:t>
      </w:r>
      <w:r>
        <w:rPr>
          <w:spacing w:val="-5"/>
          <w:sz w:val="22"/>
        </w:rPr>
        <w:t xml:space="preserve"> </w:t>
      </w:r>
      <w:r>
        <w:rPr>
          <w:sz w:val="22"/>
        </w:rPr>
        <w:t>shall</w:t>
      </w:r>
      <w:r>
        <w:rPr>
          <w:spacing w:val="-5"/>
          <w:sz w:val="22"/>
        </w:rPr>
        <w:t xml:space="preserve"> </w:t>
      </w:r>
      <w:r>
        <w:rPr>
          <w:sz w:val="22"/>
        </w:rPr>
        <w:t>be</w:t>
      </w:r>
      <w:r>
        <w:rPr>
          <w:spacing w:val="-4"/>
          <w:sz w:val="22"/>
        </w:rPr>
        <w:t xml:space="preserve"> </w:t>
      </w:r>
      <w:r>
        <w:rPr>
          <w:sz w:val="22"/>
        </w:rPr>
        <w:t>used</w:t>
      </w:r>
      <w:r>
        <w:rPr>
          <w:spacing w:val="-5"/>
          <w:sz w:val="22"/>
        </w:rPr>
        <w:t xml:space="preserve"> </w:t>
      </w:r>
      <w:r>
        <w:rPr>
          <w:sz w:val="22"/>
        </w:rPr>
        <w:t>as</w:t>
      </w:r>
      <w:r>
        <w:rPr>
          <w:spacing w:val="-5"/>
          <w:sz w:val="22"/>
        </w:rPr>
        <w:t xml:space="preserve"> </w:t>
      </w:r>
      <w:r>
        <w:rPr>
          <w:sz w:val="22"/>
        </w:rPr>
        <w:t>the</w:t>
      </w:r>
      <w:r>
        <w:rPr>
          <w:spacing w:val="-4"/>
          <w:sz w:val="22"/>
        </w:rPr>
        <w:t xml:space="preserve"> </w:t>
      </w:r>
      <w:r>
        <w:rPr>
          <w:sz w:val="22"/>
        </w:rPr>
        <w:t>rain check. In the event that an event is canceled, rain checks will only be honored if no feature races have been</w:t>
      </w:r>
      <w:r>
        <w:rPr>
          <w:spacing w:val="-4"/>
          <w:sz w:val="22"/>
        </w:rPr>
        <w:t xml:space="preserve"> </w:t>
      </w:r>
      <w:r>
        <w:rPr>
          <w:sz w:val="22"/>
        </w:rPr>
        <w:t>completed.</w:t>
      </w:r>
      <w:r>
        <w:rPr>
          <w:rFonts w:hint="default"/>
          <w:sz w:val="22"/>
          <w:lang w:val="en-CA"/>
        </w:rPr>
        <w:t>The wristband must be used the following week.</w:t>
      </w:r>
    </w:p>
    <w:p>
      <w:pPr>
        <w:pStyle w:val="4"/>
        <w:spacing w:before="9"/>
        <w:ind w:left="0"/>
        <w:rPr>
          <w:sz w:val="25"/>
        </w:rPr>
      </w:pPr>
    </w:p>
    <w:p>
      <w:pPr>
        <w:pStyle w:val="4"/>
        <w:spacing w:line="285" w:lineRule="auto"/>
        <w:ind w:right="161"/>
      </w:pPr>
      <w:r>
        <w:t>Southern Ontario Motor Speedway management will publish when rain checks for the pits will be honored. If the rain check is used for an event of greater value, then the holder will be responsible for making up the difference in value.</w:t>
      </w:r>
    </w:p>
    <w:p>
      <w:pPr>
        <w:pStyle w:val="4"/>
        <w:spacing w:line="285" w:lineRule="auto"/>
        <w:ind w:right="161"/>
      </w:pPr>
    </w:p>
    <w:p>
      <w:pPr>
        <w:pStyle w:val="8"/>
        <w:numPr>
          <w:ilvl w:val="0"/>
          <w:numId w:val="4"/>
        </w:numPr>
        <w:tabs>
          <w:tab w:val="left" w:pos="381"/>
        </w:tabs>
        <w:spacing w:before="63" w:after="0" w:line="285" w:lineRule="auto"/>
        <w:ind w:left="100" w:right="134" w:firstLine="0"/>
        <w:jc w:val="left"/>
        <w:rPr>
          <w:sz w:val="22"/>
        </w:rPr>
      </w:pPr>
      <w:r>
        <w:rPr>
          <w:b/>
          <w:bCs/>
          <w:sz w:val="22"/>
        </w:rPr>
        <w:t xml:space="preserve">If an event is rained out </w:t>
      </w:r>
      <w:r>
        <w:rPr>
          <w:sz w:val="22"/>
        </w:rPr>
        <w:t>, Southern Ontario Motor Speedway management will</w:t>
      </w:r>
      <w:r>
        <w:rPr>
          <w:rFonts w:hint="default"/>
          <w:sz w:val="22"/>
          <w:lang w:val="en-CA"/>
        </w:rPr>
        <w:t xml:space="preserve"> try to</w:t>
      </w:r>
      <w:r>
        <w:rPr>
          <w:sz w:val="22"/>
        </w:rPr>
        <w:t xml:space="preserve"> reschedule all remaining events as soon as possible and will publish the re-scheduled event date(s). Only drivers qualified for the canceled event will be eligible for the re-scheduled</w:t>
      </w:r>
      <w:r>
        <w:rPr>
          <w:spacing w:val="-35"/>
          <w:sz w:val="22"/>
        </w:rPr>
        <w:t xml:space="preserve"> </w:t>
      </w:r>
      <w:r>
        <w:rPr>
          <w:sz w:val="22"/>
        </w:rPr>
        <w:t>feature.</w:t>
      </w:r>
    </w:p>
    <w:p>
      <w:pPr>
        <w:pStyle w:val="4"/>
        <w:spacing w:before="10"/>
        <w:ind w:left="0"/>
        <w:rPr>
          <w:sz w:val="25"/>
        </w:rPr>
      </w:pPr>
    </w:p>
    <w:p>
      <w:pPr>
        <w:pStyle w:val="8"/>
        <w:numPr>
          <w:ilvl w:val="0"/>
          <w:numId w:val="4"/>
        </w:numPr>
        <w:tabs>
          <w:tab w:val="left" w:pos="381"/>
        </w:tabs>
        <w:spacing w:before="0" w:after="0" w:line="285" w:lineRule="auto"/>
        <w:ind w:left="100" w:right="182" w:firstLine="0"/>
        <w:jc w:val="left"/>
        <w:rPr>
          <w:sz w:val="24"/>
        </w:rPr>
      </w:pPr>
      <w:r>
        <w:rPr>
          <w:b/>
          <w:bCs/>
          <w:sz w:val="22"/>
        </w:rPr>
        <w:t xml:space="preserve">FEATURE EVENT COMPLETION </w:t>
      </w:r>
      <w:r>
        <w:rPr>
          <w:sz w:val="22"/>
        </w:rPr>
        <w:t>- One lap past the halfway point in a feature shall constitute a complete race in the event a race is stopped due to bad weather. If a race is stopped by use of the red flag and is ruled complete (no matter how many laps are complete), the</w:t>
      </w:r>
      <w:r>
        <w:rPr>
          <w:spacing w:val="-5"/>
          <w:sz w:val="22"/>
        </w:rPr>
        <w:t xml:space="preserve"> </w:t>
      </w:r>
      <w:r>
        <w:rPr>
          <w:sz w:val="22"/>
        </w:rPr>
        <w:t>finishing</w:t>
      </w:r>
      <w:r>
        <w:rPr>
          <w:spacing w:val="-5"/>
          <w:sz w:val="22"/>
        </w:rPr>
        <w:t xml:space="preserve"> </w:t>
      </w:r>
      <w:r>
        <w:rPr>
          <w:sz w:val="22"/>
        </w:rPr>
        <w:t>positions</w:t>
      </w:r>
      <w:r>
        <w:rPr>
          <w:spacing w:val="-5"/>
          <w:sz w:val="22"/>
        </w:rPr>
        <w:t xml:space="preserve"> </w:t>
      </w:r>
      <w:r>
        <w:rPr>
          <w:sz w:val="22"/>
        </w:rPr>
        <w:t>will</w:t>
      </w:r>
      <w:r>
        <w:rPr>
          <w:spacing w:val="-4"/>
          <w:sz w:val="22"/>
        </w:rPr>
        <w:t xml:space="preserve"> </w:t>
      </w:r>
      <w:r>
        <w:rPr>
          <w:sz w:val="22"/>
        </w:rPr>
        <w:t>be</w:t>
      </w:r>
      <w:r>
        <w:rPr>
          <w:spacing w:val="-5"/>
          <w:sz w:val="22"/>
        </w:rPr>
        <w:t xml:space="preserve"> </w:t>
      </w:r>
      <w:r>
        <w:rPr>
          <w:sz w:val="22"/>
        </w:rPr>
        <w:t>paid</w:t>
      </w:r>
      <w:r>
        <w:rPr>
          <w:spacing w:val="-5"/>
          <w:sz w:val="22"/>
        </w:rPr>
        <w:t xml:space="preserve"> </w:t>
      </w:r>
      <w:r>
        <w:rPr>
          <w:sz w:val="22"/>
        </w:rPr>
        <w:t>according</w:t>
      </w:r>
      <w:r>
        <w:rPr>
          <w:spacing w:val="-4"/>
          <w:sz w:val="22"/>
        </w:rPr>
        <w:t xml:space="preserve"> </w:t>
      </w:r>
      <w:r>
        <w:rPr>
          <w:sz w:val="22"/>
        </w:rPr>
        <w:t>to</w:t>
      </w:r>
      <w:r>
        <w:rPr>
          <w:spacing w:val="-5"/>
          <w:sz w:val="22"/>
        </w:rPr>
        <w:t xml:space="preserve"> </w:t>
      </w:r>
      <w:r>
        <w:rPr>
          <w:sz w:val="22"/>
        </w:rPr>
        <w:t>the</w:t>
      </w:r>
      <w:r>
        <w:rPr>
          <w:spacing w:val="-5"/>
          <w:sz w:val="22"/>
        </w:rPr>
        <w:t xml:space="preserve"> </w:t>
      </w:r>
      <w:r>
        <w:rPr>
          <w:sz w:val="22"/>
        </w:rPr>
        <w:t>last</w:t>
      </w:r>
      <w:r>
        <w:rPr>
          <w:spacing w:val="-5"/>
          <w:sz w:val="22"/>
        </w:rPr>
        <w:t xml:space="preserve"> </w:t>
      </w:r>
      <w:r>
        <w:rPr>
          <w:sz w:val="22"/>
        </w:rPr>
        <w:t>officially</w:t>
      </w:r>
      <w:r>
        <w:rPr>
          <w:spacing w:val="-4"/>
          <w:sz w:val="22"/>
        </w:rPr>
        <w:t xml:space="preserve"> </w:t>
      </w:r>
      <w:r>
        <w:rPr>
          <w:sz w:val="22"/>
        </w:rPr>
        <w:t>scored</w:t>
      </w:r>
      <w:r>
        <w:rPr>
          <w:spacing w:val="-5"/>
          <w:sz w:val="22"/>
        </w:rPr>
        <w:t xml:space="preserve"> </w:t>
      </w:r>
      <w:r>
        <w:rPr>
          <w:sz w:val="22"/>
        </w:rPr>
        <w:t>lap</w:t>
      </w:r>
      <w:r>
        <w:rPr>
          <w:spacing w:val="-5"/>
          <w:sz w:val="22"/>
        </w:rPr>
        <w:t xml:space="preserve"> </w:t>
      </w:r>
      <w:r>
        <w:rPr>
          <w:sz w:val="22"/>
        </w:rPr>
        <w:t>by</w:t>
      </w:r>
      <w:r>
        <w:rPr>
          <w:spacing w:val="-4"/>
          <w:sz w:val="22"/>
        </w:rPr>
        <w:t xml:space="preserve"> </w:t>
      </w:r>
      <w:r>
        <w:rPr>
          <w:sz w:val="22"/>
        </w:rPr>
        <w:t>the</w:t>
      </w:r>
      <w:r>
        <w:rPr>
          <w:spacing w:val="-5"/>
          <w:sz w:val="22"/>
        </w:rPr>
        <w:t xml:space="preserve"> </w:t>
      </w:r>
      <w:r>
        <w:rPr>
          <w:sz w:val="22"/>
        </w:rPr>
        <w:t>leader</w:t>
      </w:r>
      <w:r>
        <w:rPr>
          <w:spacing w:val="-5"/>
          <w:sz w:val="22"/>
        </w:rPr>
        <w:t xml:space="preserve"> </w:t>
      </w:r>
      <w:r>
        <w:rPr>
          <w:sz w:val="22"/>
        </w:rPr>
        <w:t>prior</w:t>
      </w:r>
      <w:r>
        <w:rPr>
          <w:spacing w:val="-4"/>
          <w:sz w:val="22"/>
        </w:rPr>
        <w:t xml:space="preserve"> </w:t>
      </w:r>
      <w:r>
        <w:rPr>
          <w:sz w:val="22"/>
        </w:rPr>
        <w:t>to the red</w:t>
      </w:r>
      <w:r>
        <w:rPr>
          <w:spacing w:val="-3"/>
          <w:sz w:val="22"/>
        </w:rPr>
        <w:t xml:space="preserve"> </w:t>
      </w:r>
      <w:r>
        <w:rPr>
          <w:sz w:val="22"/>
        </w:rPr>
        <w:t>flag.</w:t>
      </w:r>
    </w:p>
    <w:p>
      <w:pPr>
        <w:pStyle w:val="4"/>
        <w:spacing w:before="9"/>
        <w:ind w:left="0"/>
        <w:rPr>
          <w:sz w:val="29"/>
        </w:rPr>
      </w:pPr>
    </w:p>
    <w:p>
      <w:pPr>
        <w:pStyle w:val="3"/>
        <w:ind w:left="100" w:firstLine="0"/>
        <w:rPr>
          <w:i/>
          <w:u w:val="none"/>
        </w:rPr>
      </w:pPr>
      <w:r>
        <w:rPr>
          <w:i/>
          <w:u w:val="single"/>
        </w:rPr>
        <w:t>Types of penalties that may be imposed for infractions:</w:t>
      </w:r>
    </w:p>
    <w:p>
      <w:pPr>
        <w:pStyle w:val="8"/>
        <w:numPr>
          <w:ilvl w:val="0"/>
          <w:numId w:val="5"/>
        </w:numPr>
        <w:tabs>
          <w:tab w:val="left" w:pos="369"/>
        </w:tabs>
        <w:spacing w:before="47" w:after="0" w:line="285" w:lineRule="auto"/>
        <w:ind w:left="100" w:right="122" w:firstLine="0"/>
        <w:jc w:val="left"/>
        <w:rPr>
          <w:sz w:val="22"/>
        </w:rPr>
      </w:pPr>
      <w:r>
        <w:rPr>
          <w:b/>
          <w:bCs/>
          <w:sz w:val="22"/>
        </w:rPr>
        <w:t>Probation</w:t>
      </w:r>
      <w:r>
        <w:rPr>
          <w:spacing w:val="-6"/>
          <w:sz w:val="22"/>
        </w:rPr>
        <w:t xml:space="preserve"> </w:t>
      </w:r>
      <w:r>
        <w:rPr>
          <w:sz w:val="22"/>
        </w:rPr>
        <w:t>-</w:t>
      </w:r>
      <w:r>
        <w:rPr>
          <w:spacing w:val="-5"/>
          <w:sz w:val="22"/>
        </w:rPr>
        <w:t xml:space="preserve"> </w:t>
      </w:r>
      <w:r>
        <w:rPr>
          <w:sz w:val="22"/>
        </w:rPr>
        <w:t>The</w:t>
      </w:r>
      <w:r>
        <w:rPr>
          <w:spacing w:val="-6"/>
          <w:sz w:val="22"/>
        </w:rPr>
        <w:t xml:space="preserve"> </w:t>
      </w:r>
      <w:r>
        <w:rPr>
          <w:sz w:val="22"/>
        </w:rPr>
        <w:t>participant</w:t>
      </w:r>
      <w:r>
        <w:rPr>
          <w:spacing w:val="-5"/>
          <w:sz w:val="22"/>
        </w:rPr>
        <w:t xml:space="preserve"> </w:t>
      </w:r>
      <w:r>
        <w:rPr>
          <w:sz w:val="22"/>
        </w:rPr>
        <w:t>is</w:t>
      </w:r>
      <w:r>
        <w:rPr>
          <w:spacing w:val="-5"/>
          <w:sz w:val="22"/>
        </w:rPr>
        <w:t xml:space="preserve"> </w:t>
      </w:r>
      <w:r>
        <w:rPr>
          <w:sz w:val="22"/>
        </w:rPr>
        <w:t>warned</w:t>
      </w:r>
      <w:r>
        <w:rPr>
          <w:spacing w:val="-6"/>
          <w:sz w:val="22"/>
        </w:rPr>
        <w:t xml:space="preserve"> </w:t>
      </w:r>
      <w:r>
        <w:rPr>
          <w:sz w:val="22"/>
        </w:rPr>
        <w:t>and</w:t>
      </w:r>
      <w:r>
        <w:rPr>
          <w:spacing w:val="-5"/>
          <w:sz w:val="22"/>
        </w:rPr>
        <w:t xml:space="preserve"> </w:t>
      </w:r>
      <w:r>
        <w:rPr>
          <w:sz w:val="22"/>
        </w:rPr>
        <w:t>if</w:t>
      </w:r>
      <w:r>
        <w:rPr>
          <w:spacing w:val="-6"/>
          <w:sz w:val="22"/>
        </w:rPr>
        <w:t xml:space="preserve"> </w:t>
      </w:r>
      <w:r>
        <w:rPr>
          <w:sz w:val="22"/>
        </w:rPr>
        <w:t>another</w:t>
      </w:r>
      <w:r>
        <w:rPr>
          <w:spacing w:val="-5"/>
          <w:sz w:val="22"/>
        </w:rPr>
        <w:t xml:space="preserve"> </w:t>
      </w:r>
      <w:r>
        <w:rPr>
          <w:sz w:val="22"/>
        </w:rPr>
        <w:t>similar</w:t>
      </w:r>
      <w:r>
        <w:rPr>
          <w:spacing w:val="-5"/>
          <w:sz w:val="22"/>
        </w:rPr>
        <w:t xml:space="preserve"> </w:t>
      </w:r>
      <w:r>
        <w:rPr>
          <w:sz w:val="22"/>
        </w:rPr>
        <w:t>infraction</w:t>
      </w:r>
      <w:r>
        <w:rPr>
          <w:spacing w:val="-6"/>
          <w:sz w:val="22"/>
        </w:rPr>
        <w:t xml:space="preserve"> </w:t>
      </w:r>
      <w:r>
        <w:rPr>
          <w:sz w:val="22"/>
        </w:rPr>
        <w:t>occurs</w:t>
      </w:r>
      <w:r>
        <w:rPr>
          <w:spacing w:val="-5"/>
          <w:sz w:val="22"/>
        </w:rPr>
        <w:t xml:space="preserve"> </w:t>
      </w:r>
      <w:r>
        <w:rPr>
          <w:sz w:val="22"/>
        </w:rPr>
        <w:t>during</w:t>
      </w:r>
      <w:r>
        <w:rPr>
          <w:spacing w:val="-5"/>
          <w:sz w:val="22"/>
        </w:rPr>
        <w:t xml:space="preserve"> </w:t>
      </w:r>
      <w:r>
        <w:rPr>
          <w:sz w:val="22"/>
        </w:rPr>
        <w:t>the</w:t>
      </w:r>
      <w:r>
        <w:rPr>
          <w:spacing w:val="-6"/>
          <w:sz w:val="22"/>
        </w:rPr>
        <w:t xml:space="preserve"> </w:t>
      </w:r>
      <w:r>
        <w:rPr>
          <w:sz w:val="22"/>
        </w:rPr>
        <w:t>period of probation, a harsher penalty will be imposed onto that</w:t>
      </w:r>
      <w:r>
        <w:rPr>
          <w:spacing w:val="-18"/>
          <w:sz w:val="22"/>
        </w:rPr>
        <w:t xml:space="preserve"> </w:t>
      </w:r>
      <w:r>
        <w:rPr>
          <w:sz w:val="22"/>
        </w:rPr>
        <w:t>person.</w:t>
      </w:r>
    </w:p>
    <w:p>
      <w:pPr>
        <w:pStyle w:val="4"/>
        <w:spacing w:before="10"/>
        <w:ind w:left="0"/>
        <w:rPr>
          <w:b/>
          <w:bCs/>
          <w:sz w:val="25"/>
        </w:rPr>
      </w:pPr>
    </w:p>
    <w:p>
      <w:pPr>
        <w:pStyle w:val="8"/>
        <w:numPr>
          <w:ilvl w:val="0"/>
          <w:numId w:val="5"/>
        </w:numPr>
        <w:tabs>
          <w:tab w:val="left" w:pos="369"/>
        </w:tabs>
        <w:spacing w:before="1" w:after="0" w:line="285" w:lineRule="auto"/>
        <w:ind w:left="100" w:right="561" w:firstLine="0"/>
        <w:jc w:val="left"/>
        <w:rPr>
          <w:sz w:val="22"/>
        </w:rPr>
      </w:pPr>
      <w:r>
        <w:rPr>
          <w:b/>
          <w:bCs/>
          <w:sz w:val="22"/>
        </w:rPr>
        <w:t>Race</w:t>
      </w:r>
      <w:r>
        <w:rPr>
          <w:b/>
          <w:bCs/>
          <w:spacing w:val="-4"/>
          <w:sz w:val="22"/>
        </w:rPr>
        <w:t xml:space="preserve"> </w:t>
      </w:r>
      <w:r>
        <w:rPr>
          <w:b/>
          <w:bCs/>
          <w:sz w:val="22"/>
        </w:rPr>
        <w:t>Penalty</w:t>
      </w:r>
      <w:r>
        <w:rPr>
          <w:spacing w:val="-4"/>
          <w:sz w:val="22"/>
        </w:rPr>
        <w:t xml:space="preserve"> </w:t>
      </w:r>
      <w:r>
        <w:rPr>
          <w:sz w:val="22"/>
        </w:rPr>
        <w:t>-</w:t>
      </w:r>
      <w:r>
        <w:rPr>
          <w:spacing w:val="-4"/>
          <w:sz w:val="22"/>
        </w:rPr>
        <w:t xml:space="preserve"> </w:t>
      </w:r>
      <w:r>
        <w:rPr>
          <w:sz w:val="22"/>
        </w:rPr>
        <w:t>A</w:t>
      </w:r>
      <w:r>
        <w:rPr>
          <w:spacing w:val="-4"/>
          <w:sz w:val="22"/>
        </w:rPr>
        <w:t xml:space="preserve"> </w:t>
      </w:r>
      <w:r>
        <w:rPr>
          <w:sz w:val="22"/>
        </w:rPr>
        <w:t>penalty</w:t>
      </w:r>
      <w:r>
        <w:rPr>
          <w:spacing w:val="-3"/>
          <w:sz w:val="22"/>
        </w:rPr>
        <w:t xml:space="preserve"> </w:t>
      </w:r>
      <w:r>
        <w:rPr>
          <w:sz w:val="22"/>
        </w:rPr>
        <w:t>such</w:t>
      </w:r>
      <w:r>
        <w:rPr>
          <w:spacing w:val="-4"/>
          <w:sz w:val="22"/>
        </w:rPr>
        <w:t xml:space="preserve"> </w:t>
      </w:r>
      <w:r>
        <w:rPr>
          <w:sz w:val="22"/>
        </w:rPr>
        <w:t>as</w:t>
      </w:r>
      <w:r>
        <w:rPr>
          <w:spacing w:val="-4"/>
          <w:sz w:val="22"/>
        </w:rPr>
        <w:t xml:space="preserve"> </w:t>
      </w:r>
      <w:r>
        <w:rPr>
          <w:sz w:val="22"/>
        </w:rPr>
        <w:t>loss</w:t>
      </w:r>
      <w:r>
        <w:rPr>
          <w:spacing w:val="-4"/>
          <w:sz w:val="22"/>
        </w:rPr>
        <w:t xml:space="preserve"> </w:t>
      </w:r>
      <w:r>
        <w:rPr>
          <w:sz w:val="22"/>
        </w:rPr>
        <w:t>of</w:t>
      </w:r>
      <w:r>
        <w:rPr>
          <w:spacing w:val="-3"/>
          <w:sz w:val="22"/>
        </w:rPr>
        <w:t xml:space="preserve"> </w:t>
      </w:r>
      <w:r>
        <w:rPr>
          <w:sz w:val="22"/>
        </w:rPr>
        <w:t>position</w:t>
      </w:r>
      <w:r>
        <w:rPr>
          <w:spacing w:val="-4"/>
          <w:sz w:val="22"/>
        </w:rPr>
        <w:t xml:space="preserve"> </w:t>
      </w:r>
      <w:r>
        <w:rPr>
          <w:sz w:val="22"/>
        </w:rPr>
        <w:t>(such</w:t>
      </w:r>
      <w:r>
        <w:rPr>
          <w:spacing w:val="-4"/>
          <w:sz w:val="22"/>
        </w:rPr>
        <w:t xml:space="preserve"> </w:t>
      </w:r>
      <w:r>
        <w:rPr>
          <w:sz w:val="22"/>
        </w:rPr>
        <w:t>as</w:t>
      </w:r>
      <w:r>
        <w:rPr>
          <w:spacing w:val="-4"/>
          <w:sz w:val="22"/>
        </w:rPr>
        <w:t xml:space="preserve"> </w:t>
      </w:r>
      <w:r>
        <w:rPr>
          <w:sz w:val="22"/>
        </w:rPr>
        <w:t>being</w:t>
      </w:r>
      <w:r>
        <w:rPr>
          <w:spacing w:val="-3"/>
          <w:sz w:val="22"/>
        </w:rPr>
        <w:t xml:space="preserve"> </w:t>
      </w:r>
      <w:r>
        <w:rPr>
          <w:sz w:val="22"/>
        </w:rPr>
        <w:t>placed</w:t>
      </w:r>
      <w:r>
        <w:rPr>
          <w:spacing w:val="-4"/>
          <w:sz w:val="22"/>
        </w:rPr>
        <w:t xml:space="preserve"> </w:t>
      </w:r>
      <w:r>
        <w:rPr>
          <w:sz w:val="22"/>
        </w:rPr>
        <w:t>at</w:t>
      </w:r>
      <w:r>
        <w:rPr>
          <w:spacing w:val="-4"/>
          <w:sz w:val="22"/>
        </w:rPr>
        <w:t xml:space="preserve"> </w:t>
      </w:r>
      <w:r>
        <w:rPr>
          <w:sz w:val="22"/>
        </w:rPr>
        <w:t>the</w:t>
      </w:r>
      <w:r>
        <w:rPr>
          <w:spacing w:val="-4"/>
          <w:sz w:val="22"/>
        </w:rPr>
        <w:t xml:space="preserve"> </w:t>
      </w:r>
      <w:r>
        <w:rPr>
          <w:sz w:val="22"/>
        </w:rPr>
        <w:t>rear</w:t>
      </w:r>
      <w:r>
        <w:rPr>
          <w:spacing w:val="-4"/>
          <w:sz w:val="22"/>
        </w:rPr>
        <w:t xml:space="preserve"> </w:t>
      </w:r>
      <w:r>
        <w:rPr>
          <w:sz w:val="22"/>
        </w:rPr>
        <w:t>of</w:t>
      </w:r>
      <w:r>
        <w:rPr>
          <w:spacing w:val="-3"/>
          <w:sz w:val="22"/>
        </w:rPr>
        <w:t xml:space="preserve"> </w:t>
      </w:r>
      <w:r>
        <w:rPr>
          <w:sz w:val="22"/>
        </w:rPr>
        <w:t>the field) during or after a race depending on the</w:t>
      </w:r>
      <w:r>
        <w:rPr>
          <w:spacing w:val="-15"/>
          <w:sz w:val="22"/>
        </w:rPr>
        <w:t xml:space="preserve"> </w:t>
      </w:r>
      <w:r>
        <w:rPr>
          <w:sz w:val="22"/>
        </w:rPr>
        <w:t>infraction.</w:t>
      </w:r>
    </w:p>
    <w:p>
      <w:pPr>
        <w:pStyle w:val="4"/>
        <w:spacing w:before="10"/>
        <w:ind w:left="0"/>
        <w:rPr>
          <w:sz w:val="25"/>
        </w:rPr>
      </w:pPr>
    </w:p>
    <w:p>
      <w:pPr>
        <w:pStyle w:val="8"/>
        <w:numPr>
          <w:ilvl w:val="0"/>
          <w:numId w:val="5"/>
        </w:numPr>
        <w:tabs>
          <w:tab w:val="left" w:pos="381"/>
        </w:tabs>
        <w:spacing w:before="0" w:after="0" w:line="285" w:lineRule="auto"/>
        <w:ind w:left="100" w:right="182" w:firstLine="0"/>
        <w:jc w:val="left"/>
        <w:rPr>
          <w:sz w:val="22"/>
        </w:rPr>
      </w:pPr>
      <w:r>
        <w:rPr>
          <w:b/>
          <w:bCs/>
          <w:sz w:val="22"/>
        </w:rPr>
        <w:t xml:space="preserve">Total or Partial Loss </w:t>
      </w:r>
      <w:r>
        <w:rPr>
          <w:sz w:val="22"/>
        </w:rPr>
        <w:t>of Race Points and/or Purse- Total or partial loss of track and/or other points earned during a Southern Ontario Motor Speedway event may be imposed, as may total or partial loss of that evening’s</w:t>
      </w:r>
      <w:r>
        <w:rPr>
          <w:spacing w:val="-8"/>
          <w:sz w:val="22"/>
        </w:rPr>
        <w:t xml:space="preserve"> </w:t>
      </w:r>
      <w:r>
        <w:rPr>
          <w:sz w:val="22"/>
        </w:rPr>
        <w:t>earnings.</w:t>
      </w:r>
    </w:p>
    <w:p>
      <w:pPr>
        <w:pStyle w:val="4"/>
        <w:spacing w:before="9"/>
        <w:ind w:left="0"/>
        <w:rPr>
          <w:b/>
          <w:bCs/>
          <w:sz w:val="25"/>
        </w:rPr>
      </w:pPr>
    </w:p>
    <w:p>
      <w:pPr>
        <w:pStyle w:val="8"/>
        <w:numPr>
          <w:ilvl w:val="0"/>
          <w:numId w:val="5"/>
        </w:numPr>
        <w:tabs>
          <w:tab w:val="left" w:pos="381"/>
        </w:tabs>
        <w:spacing w:before="0" w:after="0" w:line="285" w:lineRule="auto"/>
        <w:ind w:left="100" w:right="196" w:firstLine="0"/>
        <w:jc w:val="left"/>
        <w:rPr>
          <w:sz w:val="22"/>
        </w:rPr>
      </w:pPr>
      <w:r>
        <w:rPr>
          <w:b/>
          <w:bCs/>
          <w:sz w:val="22"/>
        </w:rPr>
        <w:t>Disqualification</w:t>
      </w:r>
      <w:r>
        <w:rPr>
          <w:spacing w:val="-7"/>
          <w:sz w:val="22"/>
        </w:rPr>
        <w:t xml:space="preserve"> </w:t>
      </w:r>
      <w:r>
        <w:rPr>
          <w:sz w:val="22"/>
        </w:rPr>
        <w:t>-</w:t>
      </w:r>
      <w:r>
        <w:rPr>
          <w:spacing w:val="-6"/>
          <w:sz w:val="22"/>
        </w:rPr>
        <w:t xml:space="preserve"> </w:t>
      </w:r>
      <w:r>
        <w:rPr>
          <w:sz w:val="22"/>
        </w:rPr>
        <w:t>The</w:t>
      </w:r>
      <w:r>
        <w:rPr>
          <w:spacing w:val="-6"/>
          <w:sz w:val="22"/>
        </w:rPr>
        <w:t xml:space="preserve"> </w:t>
      </w:r>
      <w:r>
        <w:rPr>
          <w:sz w:val="22"/>
        </w:rPr>
        <w:t>Race</w:t>
      </w:r>
      <w:r>
        <w:rPr>
          <w:spacing w:val="-6"/>
          <w:sz w:val="22"/>
        </w:rPr>
        <w:t xml:space="preserve"> </w:t>
      </w:r>
      <w:r>
        <w:rPr>
          <w:sz w:val="22"/>
        </w:rPr>
        <w:t>Director</w:t>
      </w:r>
      <w:r>
        <w:rPr>
          <w:spacing w:val="-6"/>
          <w:sz w:val="22"/>
        </w:rPr>
        <w:t xml:space="preserve"> </w:t>
      </w:r>
      <w:r>
        <w:rPr>
          <w:sz w:val="22"/>
        </w:rPr>
        <w:t>or</w:t>
      </w:r>
      <w:r>
        <w:rPr>
          <w:spacing w:val="-6"/>
          <w:sz w:val="22"/>
        </w:rPr>
        <w:t xml:space="preserve"> </w:t>
      </w:r>
      <w:r>
        <w:rPr>
          <w:sz w:val="22"/>
        </w:rPr>
        <w:t>Chief</w:t>
      </w:r>
      <w:r>
        <w:rPr>
          <w:spacing w:val="-6"/>
          <w:sz w:val="22"/>
        </w:rPr>
        <w:t xml:space="preserve"> </w:t>
      </w:r>
      <w:r>
        <w:rPr>
          <w:sz w:val="22"/>
        </w:rPr>
        <w:t>Technical</w:t>
      </w:r>
      <w:r>
        <w:rPr>
          <w:spacing w:val="-6"/>
          <w:sz w:val="22"/>
        </w:rPr>
        <w:t xml:space="preserve"> </w:t>
      </w:r>
      <w:r>
        <w:rPr>
          <w:sz w:val="22"/>
        </w:rPr>
        <w:t>Inspector</w:t>
      </w:r>
      <w:r>
        <w:rPr>
          <w:spacing w:val="-7"/>
          <w:sz w:val="22"/>
        </w:rPr>
        <w:t xml:space="preserve"> </w:t>
      </w:r>
      <w:r>
        <w:rPr>
          <w:sz w:val="22"/>
        </w:rPr>
        <w:t>may</w:t>
      </w:r>
      <w:r>
        <w:rPr>
          <w:spacing w:val="-6"/>
          <w:sz w:val="22"/>
        </w:rPr>
        <w:t xml:space="preserve"> </w:t>
      </w:r>
      <w:r>
        <w:rPr>
          <w:sz w:val="22"/>
        </w:rPr>
        <w:t>disqualify</w:t>
      </w:r>
      <w:r>
        <w:rPr>
          <w:spacing w:val="-6"/>
          <w:sz w:val="22"/>
        </w:rPr>
        <w:t xml:space="preserve"> </w:t>
      </w:r>
      <w:r>
        <w:rPr>
          <w:sz w:val="22"/>
        </w:rPr>
        <w:t>a</w:t>
      </w:r>
      <w:r>
        <w:rPr>
          <w:spacing w:val="-6"/>
          <w:sz w:val="22"/>
        </w:rPr>
        <w:t xml:space="preserve"> </w:t>
      </w:r>
      <w:r>
        <w:rPr>
          <w:sz w:val="22"/>
        </w:rPr>
        <w:t>competitor from a race, in which case his rights towards any awards in the competition (such as points, money, positions, contingency awards, etc.) are</w:t>
      </w:r>
      <w:r>
        <w:rPr>
          <w:spacing w:val="-10"/>
          <w:sz w:val="22"/>
        </w:rPr>
        <w:t xml:space="preserve"> </w:t>
      </w:r>
      <w:r>
        <w:rPr>
          <w:sz w:val="22"/>
        </w:rPr>
        <w:t>forfeited.</w:t>
      </w:r>
    </w:p>
    <w:p>
      <w:pPr>
        <w:pStyle w:val="4"/>
        <w:spacing w:before="10"/>
        <w:ind w:left="0"/>
        <w:rPr>
          <w:sz w:val="25"/>
        </w:rPr>
      </w:pPr>
    </w:p>
    <w:p>
      <w:pPr>
        <w:pStyle w:val="8"/>
        <w:numPr>
          <w:ilvl w:val="0"/>
          <w:numId w:val="5"/>
        </w:numPr>
        <w:tabs>
          <w:tab w:val="left" w:pos="369"/>
        </w:tabs>
        <w:spacing w:before="0" w:after="0" w:line="285" w:lineRule="auto"/>
        <w:ind w:left="100" w:right="219" w:firstLine="0"/>
        <w:jc w:val="left"/>
        <w:rPr>
          <w:sz w:val="22"/>
        </w:rPr>
      </w:pPr>
      <w:r>
        <w:rPr>
          <w:b/>
          <w:bCs/>
          <w:sz w:val="22"/>
        </w:rPr>
        <w:t>Confiscation of Illegal or Unauthorized Components</w:t>
      </w:r>
      <w:r>
        <w:rPr>
          <w:sz w:val="22"/>
        </w:rPr>
        <w:t xml:space="preserve"> - The use of illegal or unauthorized components on a race</w:t>
      </w:r>
      <w:r>
        <w:rPr>
          <w:rFonts w:hint="default"/>
          <w:sz w:val="22"/>
          <w:lang w:val="en-CA"/>
        </w:rPr>
        <w:t xml:space="preserve"> </w:t>
      </w:r>
      <w:r>
        <w:rPr>
          <w:sz w:val="22"/>
        </w:rPr>
        <w:t>car will result in</w:t>
      </w:r>
      <w:r>
        <w:rPr>
          <w:rFonts w:hint="default"/>
          <w:sz w:val="22"/>
          <w:lang w:val="en-CA"/>
        </w:rPr>
        <w:t xml:space="preserve"> a $250 fine the first time. </w:t>
      </w:r>
    </w:p>
    <w:p>
      <w:pPr>
        <w:pStyle w:val="8"/>
        <w:numPr>
          <w:numId w:val="0"/>
        </w:numPr>
        <w:tabs>
          <w:tab w:val="left" w:pos="369"/>
        </w:tabs>
        <w:spacing w:before="0" w:after="0" w:line="285" w:lineRule="auto"/>
        <w:ind w:left="100" w:leftChars="0" w:right="219" w:rightChars="0"/>
        <w:jc w:val="left"/>
        <w:rPr>
          <w:sz w:val="25"/>
        </w:rPr>
      </w:pPr>
      <w:r>
        <w:rPr>
          <w:rFonts w:hint="default"/>
          <w:sz w:val="22"/>
          <w:lang w:val="en-CA"/>
        </w:rPr>
        <w:t>I</w:t>
      </w:r>
      <w:r>
        <w:rPr>
          <w:sz w:val="22"/>
        </w:rPr>
        <w:t xml:space="preserve">f </w:t>
      </w:r>
      <w:r>
        <w:rPr>
          <w:rFonts w:hint="default"/>
          <w:sz w:val="22"/>
          <w:lang w:val="en-CA"/>
        </w:rPr>
        <w:t>you are deemed illegal a second time, t</w:t>
      </w:r>
      <w:r>
        <w:rPr>
          <w:sz w:val="22"/>
        </w:rPr>
        <w:t>he</w:t>
      </w:r>
      <w:r>
        <w:rPr>
          <w:rFonts w:hint="default"/>
          <w:sz w:val="22"/>
          <w:lang w:val="en-CA"/>
        </w:rPr>
        <w:t xml:space="preserve"> illegal or unauthorized</w:t>
      </w:r>
      <w:r>
        <w:rPr>
          <w:sz w:val="22"/>
        </w:rPr>
        <w:t xml:space="preserve"> components will then become the property of Southern Ontario Motor Speedway and will not be returned.</w:t>
      </w:r>
      <w:r>
        <w:rPr>
          <w:rFonts w:hint="default"/>
          <w:sz w:val="22"/>
          <w:lang w:val="en-CA"/>
        </w:rPr>
        <w:t>You will also be fined $500.</w:t>
      </w:r>
      <w:r>
        <w:rPr>
          <w:sz w:val="22"/>
        </w:rPr>
        <w:t xml:space="preserve"> Failure to surrender the illegal parts will lead to a minimum </w:t>
      </w:r>
      <w:r>
        <w:rPr>
          <w:rFonts w:hint="default"/>
          <w:sz w:val="22"/>
          <w:lang w:val="en-CA"/>
        </w:rPr>
        <w:t>$750 fine and possible suspension.</w:t>
      </w:r>
    </w:p>
    <w:p>
      <w:pPr>
        <w:pStyle w:val="4"/>
        <w:spacing w:line="285" w:lineRule="auto"/>
      </w:pPr>
      <w:r>
        <w:t>If a</w:t>
      </w:r>
      <w:r>
        <w:rPr>
          <w:rFonts w:hint="default"/>
          <w:lang w:val="en-CA"/>
        </w:rPr>
        <w:t>n infraction occurs</w:t>
      </w:r>
      <w:r>
        <w:t xml:space="preserve"> 3rd time</w:t>
      </w:r>
      <w:r>
        <w:rPr>
          <w:rFonts w:hint="default"/>
          <w:lang w:val="en-CA"/>
        </w:rPr>
        <w:t>,</w:t>
      </w:r>
      <w:r>
        <w:t xml:space="preserve"> </w:t>
      </w:r>
      <w:r>
        <w:rPr>
          <w:rFonts w:hint="default"/>
          <w:lang w:val="en-CA"/>
        </w:rPr>
        <w:t>a</w:t>
      </w:r>
      <w:r>
        <w:t xml:space="preserve"> total loss of seasons points and a fine of $1000 will be in place before you may compete at the speedway.</w:t>
      </w:r>
    </w:p>
    <w:p>
      <w:pPr>
        <w:pStyle w:val="4"/>
        <w:spacing w:before="10"/>
        <w:ind w:left="0"/>
        <w:rPr>
          <w:sz w:val="25"/>
        </w:rPr>
      </w:pPr>
    </w:p>
    <w:p>
      <w:pPr>
        <w:pStyle w:val="8"/>
        <w:numPr>
          <w:ilvl w:val="0"/>
          <w:numId w:val="5"/>
        </w:numPr>
        <w:tabs>
          <w:tab w:val="left" w:pos="357"/>
        </w:tabs>
        <w:spacing w:before="0" w:after="0" w:line="285" w:lineRule="auto"/>
        <w:ind w:left="100" w:right="145" w:firstLine="0"/>
        <w:jc w:val="left"/>
        <w:rPr>
          <w:sz w:val="22"/>
        </w:rPr>
      </w:pPr>
      <w:r>
        <w:rPr>
          <w:b/>
          <w:bCs/>
          <w:sz w:val="22"/>
        </w:rPr>
        <w:t>Fine</w:t>
      </w:r>
      <w:r>
        <w:rPr>
          <w:sz w:val="22"/>
        </w:rPr>
        <w:t xml:space="preserve"> - </w:t>
      </w:r>
      <w:r>
        <w:rPr>
          <w:rFonts w:hint="default"/>
          <w:sz w:val="22"/>
          <w:lang w:val="en-CA"/>
        </w:rPr>
        <w:t xml:space="preserve">When a fine has been imposed, it </w:t>
      </w:r>
      <w:r>
        <w:rPr>
          <w:sz w:val="22"/>
        </w:rPr>
        <w:t>must be paid within the time period specified</w:t>
      </w:r>
      <w:r>
        <w:rPr>
          <w:rFonts w:hint="default"/>
          <w:sz w:val="22"/>
          <w:lang w:val="en-CA"/>
        </w:rPr>
        <w:t xml:space="preserve">. If this payment agreement is not honored it will be taken from </w:t>
      </w:r>
      <w:r>
        <w:rPr>
          <w:sz w:val="22"/>
        </w:rPr>
        <w:t>the participant’s</w:t>
      </w:r>
      <w:r>
        <w:rPr>
          <w:rFonts w:hint="default"/>
          <w:sz w:val="22"/>
          <w:lang w:val="en-CA"/>
        </w:rPr>
        <w:t xml:space="preserve"> purse.</w:t>
      </w:r>
      <w:r>
        <w:rPr>
          <w:spacing w:val="-7"/>
          <w:sz w:val="22"/>
        </w:rPr>
        <w:t xml:space="preserve"> </w:t>
      </w:r>
      <w:r>
        <w:rPr>
          <w:spacing w:val="-6"/>
          <w:sz w:val="22"/>
        </w:rPr>
        <w:t xml:space="preserve"> </w:t>
      </w:r>
      <w:r>
        <w:rPr>
          <w:sz w:val="22"/>
        </w:rPr>
        <w:t>All fines must be remitted directly to Southern Ontario Motor Speedway</w:t>
      </w:r>
      <w:r>
        <w:rPr>
          <w:spacing w:val="31"/>
          <w:sz w:val="22"/>
        </w:rPr>
        <w:t xml:space="preserve"> </w:t>
      </w:r>
      <w:r>
        <w:rPr>
          <w:sz w:val="22"/>
        </w:rPr>
        <w:t>management.</w:t>
      </w:r>
    </w:p>
    <w:p>
      <w:pPr>
        <w:pStyle w:val="4"/>
        <w:spacing w:before="10"/>
        <w:ind w:left="0"/>
        <w:rPr>
          <w:sz w:val="25"/>
        </w:rPr>
      </w:pPr>
    </w:p>
    <w:p>
      <w:pPr>
        <w:pStyle w:val="8"/>
        <w:numPr>
          <w:ilvl w:val="0"/>
          <w:numId w:val="5"/>
        </w:numPr>
        <w:tabs>
          <w:tab w:val="left" w:pos="394"/>
        </w:tabs>
        <w:spacing w:before="0" w:after="0" w:line="285" w:lineRule="auto"/>
        <w:ind w:left="100" w:right="794" w:firstLine="0"/>
        <w:jc w:val="left"/>
        <w:rPr>
          <w:sz w:val="22"/>
        </w:rPr>
      </w:pPr>
      <w:r>
        <w:rPr>
          <w:b/>
          <w:bCs/>
          <w:sz w:val="22"/>
        </w:rPr>
        <w:t>Suspension</w:t>
      </w:r>
      <w:r>
        <w:rPr>
          <w:sz w:val="22"/>
        </w:rPr>
        <w:t xml:space="preserve"> - Only Southern Ontario Motor Speedway management may suspend a participant’s</w:t>
      </w:r>
      <w:r>
        <w:rPr>
          <w:spacing w:val="-6"/>
          <w:sz w:val="22"/>
        </w:rPr>
        <w:t xml:space="preserve"> </w:t>
      </w:r>
      <w:r>
        <w:rPr>
          <w:sz w:val="22"/>
        </w:rPr>
        <w:t>privileges</w:t>
      </w:r>
      <w:r>
        <w:rPr>
          <w:spacing w:val="-5"/>
          <w:sz w:val="22"/>
        </w:rPr>
        <w:t xml:space="preserve"> </w:t>
      </w:r>
      <w:r>
        <w:rPr>
          <w:sz w:val="22"/>
        </w:rPr>
        <w:t>to</w:t>
      </w:r>
      <w:r>
        <w:rPr>
          <w:spacing w:val="-6"/>
          <w:sz w:val="22"/>
        </w:rPr>
        <w:t xml:space="preserve"> </w:t>
      </w:r>
      <w:r>
        <w:rPr>
          <w:sz w:val="22"/>
        </w:rPr>
        <w:t>take</w:t>
      </w:r>
      <w:r>
        <w:rPr>
          <w:spacing w:val="-5"/>
          <w:sz w:val="22"/>
        </w:rPr>
        <w:t xml:space="preserve"> </w:t>
      </w:r>
      <w:r>
        <w:rPr>
          <w:sz w:val="22"/>
        </w:rPr>
        <w:t>part</w:t>
      </w:r>
      <w:r>
        <w:rPr>
          <w:spacing w:val="-6"/>
          <w:sz w:val="22"/>
        </w:rPr>
        <w:t xml:space="preserve"> </w:t>
      </w:r>
      <w:r>
        <w:rPr>
          <w:sz w:val="22"/>
        </w:rPr>
        <w:t>in</w:t>
      </w:r>
      <w:r>
        <w:rPr>
          <w:spacing w:val="-5"/>
          <w:sz w:val="22"/>
        </w:rPr>
        <w:t xml:space="preserve"> </w:t>
      </w:r>
      <w:r>
        <w:rPr>
          <w:sz w:val="22"/>
        </w:rPr>
        <w:t>competition</w:t>
      </w:r>
      <w:r>
        <w:rPr>
          <w:spacing w:val="-6"/>
          <w:sz w:val="22"/>
        </w:rPr>
        <w:t xml:space="preserve"> </w:t>
      </w:r>
      <w:r>
        <w:rPr>
          <w:sz w:val="22"/>
        </w:rPr>
        <w:t>for</w:t>
      </w:r>
      <w:r>
        <w:rPr>
          <w:spacing w:val="-5"/>
          <w:sz w:val="22"/>
        </w:rPr>
        <w:t xml:space="preserve"> </w:t>
      </w:r>
      <w:r>
        <w:rPr>
          <w:sz w:val="22"/>
        </w:rPr>
        <w:t>a</w:t>
      </w:r>
      <w:r>
        <w:rPr>
          <w:spacing w:val="-6"/>
          <w:sz w:val="22"/>
        </w:rPr>
        <w:t xml:space="preserve"> </w:t>
      </w:r>
      <w:r>
        <w:rPr>
          <w:sz w:val="22"/>
        </w:rPr>
        <w:t>definite</w:t>
      </w:r>
      <w:r>
        <w:rPr>
          <w:spacing w:val="-5"/>
          <w:sz w:val="22"/>
        </w:rPr>
        <w:t xml:space="preserve"> </w:t>
      </w:r>
      <w:r>
        <w:rPr>
          <w:sz w:val="22"/>
        </w:rPr>
        <w:t>or</w:t>
      </w:r>
      <w:r>
        <w:rPr>
          <w:spacing w:val="-5"/>
          <w:sz w:val="22"/>
        </w:rPr>
        <w:t xml:space="preserve"> </w:t>
      </w:r>
      <w:r>
        <w:rPr>
          <w:sz w:val="22"/>
        </w:rPr>
        <w:t>indefinite</w:t>
      </w:r>
      <w:r>
        <w:rPr>
          <w:spacing w:val="-6"/>
          <w:sz w:val="22"/>
        </w:rPr>
        <w:t xml:space="preserve"> </w:t>
      </w:r>
      <w:r>
        <w:rPr>
          <w:sz w:val="22"/>
        </w:rPr>
        <w:t>period</w:t>
      </w:r>
      <w:r>
        <w:rPr>
          <w:spacing w:val="-5"/>
          <w:sz w:val="22"/>
        </w:rPr>
        <w:t xml:space="preserve"> </w:t>
      </w:r>
      <w:r>
        <w:rPr>
          <w:sz w:val="22"/>
        </w:rPr>
        <w:t>of</w:t>
      </w:r>
      <w:r>
        <w:rPr>
          <w:spacing w:val="-6"/>
          <w:sz w:val="22"/>
        </w:rPr>
        <w:t xml:space="preserve"> </w:t>
      </w:r>
      <w:r>
        <w:rPr>
          <w:sz w:val="22"/>
        </w:rPr>
        <w:t>time.</w:t>
      </w:r>
    </w:p>
    <w:p>
      <w:pPr>
        <w:pStyle w:val="8"/>
        <w:numPr>
          <w:numId w:val="0"/>
        </w:numPr>
        <w:tabs>
          <w:tab w:val="left" w:pos="394"/>
        </w:tabs>
        <w:spacing w:before="0" w:after="0" w:line="285" w:lineRule="auto"/>
        <w:ind w:left="100" w:leftChars="0" w:right="794" w:rightChars="0"/>
        <w:jc w:val="left"/>
        <w:rPr>
          <w:sz w:val="22"/>
        </w:rPr>
      </w:pPr>
    </w:p>
    <w:p>
      <w:pPr>
        <w:pStyle w:val="8"/>
        <w:numPr>
          <w:ilvl w:val="0"/>
          <w:numId w:val="5"/>
        </w:numPr>
        <w:tabs>
          <w:tab w:val="left" w:pos="381"/>
        </w:tabs>
        <w:spacing w:before="63" w:after="0" w:line="285" w:lineRule="auto"/>
        <w:ind w:left="100" w:right="366" w:firstLine="0"/>
        <w:jc w:val="left"/>
        <w:rPr>
          <w:sz w:val="22"/>
        </w:rPr>
      </w:pPr>
      <w:r>
        <w:rPr>
          <w:b/>
          <w:bCs/>
          <w:sz w:val="22"/>
        </w:rPr>
        <w:t>Total</w:t>
      </w:r>
      <w:r>
        <w:rPr>
          <w:b/>
          <w:bCs/>
          <w:spacing w:val="-5"/>
          <w:sz w:val="22"/>
        </w:rPr>
        <w:t xml:space="preserve"> </w:t>
      </w:r>
      <w:r>
        <w:rPr>
          <w:b/>
          <w:bCs/>
          <w:sz w:val="22"/>
        </w:rPr>
        <w:t>or</w:t>
      </w:r>
      <w:r>
        <w:rPr>
          <w:b/>
          <w:bCs/>
          <w:spacing w:val="-5"/>
          <w:sz w:val="22"/>
        </w:rPr>
        <w:t xml:space="preserve"> </w:t>
      </w:r>
      <w:r>
        <w:rPr>
          <w:b/>
          <w:bCs/>
          <w:sz w:val="22"/>
        </w:rPr>
        <w:t>Partial</w:t>
      </w:r>
      <w:r>
        <w:rPr>
          <w:b/>
          <w:bCs/>
          <w:spacing w:val="-4"/>
          <w:sz w:val="22"/>
        </w:rPr>
        <w:t xml:space="preserve"> </w:t>
      </w:r>
      <w:r>
        <w:rPr>
          <w:b/>
          <w:bCs/>
          <w:sz w:val="22"/>
        </w:rPr>
        <w:t>Loss</w:t>
      </w:r>
      <w:r>
        <w:rPr>
          <w:b/>
          <w:bCs/>
          <w:spacing w:val="-5"/>
          <w:sz w:val="22"/>
        </w:rPr>
        <w:t xml:space="preserve"> </w:t>
      </w:r>
      <w:r>
        <w:rPr>
          <w:b/>
          <w:bCs/>
          <w:sz w:val="22"/>
        </w:rPr>
        <w:t>of</w:t>
      </w:r>
      <w:r>
        <w:rPr>
          <w:b/>
          <w:bCs/>
          <w:spacing w:val="-4"/>
          <w:sz w:val="22"/>
        </w:rPr>
        <w:t xml:space="preserve"> </w:t>
      </w:r>
      <w:r>
        <w:rPr>
          <w:b/>
          <w:bCs/>
          <w:sz w:val="22"/>
        </w:rPr>
        <w:t>Accrued</w:t>
      </w:r>
      <w:r>
        <w:rPr>
          <w:b/>
          <w:bCs/>
          <w:spacing w:val="-5"/>
          <w:sz w:val="22"/>
        </w:rPr>
        <w:t xml:space="preserve"> </w:t>
      </w:r>
      <w:r>
        <w:rPr>
          <w:b/>
          <w:bCs/>
          <w:sz w:val="22"/>
        </w:rPr>
        <w:t>Points</w:t>
      </w:r>
      <w:r>
        <w:rPr>
          <w:b/>
          <w:bCs/>
          <w:spacing w:val="-4"/>
          <w:sz w:val="22"/>
        </w:rPr>
        <w:t xml:space="preserve"> </w:t>
      </w:r>
      <w:r>
        <w:rPr>
          <w:sz w:val="22"/>
        </w:rPr>
        <w:t>-</w:t>
      </w:r>
      <w:r>
        <w:rPr>
          <w:spacing w:val="-5"/>
          <w:sz w:val="22"/>
        </w:rPr>
        <w:t xml:space="preserve"> </w:t>
      </w:r>
      <w:r>
        <w:rPr>
          <w:sz w:val="22"/>
        </w:rPr>
        <w:t>Total</w:t>
      </w:r>
      <w:r>
        <w:rPr>
          <w:spacing w:val="-4"/>
          <w:sz w:val="22"/>
        </w:rPr>
        <w:t xml:space="preserve"> </w:t>
      </w:r>
      <w:r>
        <w:rPr>
          <w:sz w:val="22"/>
        </w:rPr>
        <w:t>or</w:t>
      </w:r>
      <w:r>
        <w:rPr>
          <w:spacing w:val="-5"/>
          <w:sz w:val="22"/>
        </w:rPr>
        <w:t xml:space="preserve"> </w:t>
      </w:r>
      <w:r>
        <w:rPr>
          <w:sz w:val="22"/>
        </w:rPr>
        <w:t>partial</w:t>
      </w:r>
      <w:r>
        <w:rPr>
          <w:spacing w:val="-4"/>
          <w:sz w:val="22"/>
        </w:rPr>
        <w:t xml:space="preserve"> </w:t>
      </w:r>
      <w:r>
        <w:rPr>
          <w:sz w:val="22"/>
        </w:rPr>
        <w:t>loss</w:t>
      </w:r>
      <w:r>
        <w:rPr>
          <w:spacing w:val="-5"/>
          <w:sz w:val="22"/>
        </w:rPr>
        <w:t xml:space="preserve"> </w:t>
      </w:r>
      <w:r>
        <w:rPr>
          <w:sz w:val="22"/>
        </w:rPr>
        <w:t>of</w:t>
      </w:r>
      <w:r>
        <w:rPr>
          <w:spacing w:val="-4"/>
          <w:sz w:val="22"/>
        </w:rPr>
        <w:t xml:space="preserve"> </w:t>
      </w:r>
      <w:r>
        <w:rPr>
          <w:sz w:val="22"/>
        </w:rPr>
        <w:t>accrued</w:t>
      </w:r>
      <w:r>
        <w:rPr>
          <w:spacing w:val="-5"/>
          <w:sz w:val="22"/>
        </w:rPr>
        <w:t xml:space="preserve"> </w:t>
      </w:r>
      <w:r>
        <w:rPr>
          <w:sz w:val="22"/>
        </w:rPr>
        <w:t>track</w:t>
      </w:r>
      <w:r>
        <w:rPr>
          <w:spacing w:val="-5"/>
          <w:sz w:val="22"/>
        </w:rPr>
        <w:t xml:space="preserve"> </w:t>
      </w:r>
      <w:r>
        <w:rPr>
          <w:sz w:val="22"/>
        </w:rPr>
        <w:t>points</w:t>
      </w:r>
      <w:r>
        <w:rPr>
          <w:spacing w:val="-4"/>
          <w:sz w:val="22"/>
        </w:rPr>
        <w:t xml:space="preserve"> </w:t>
      </w:r>
      <w:r>
        <w:rPr>
          <w:sz w:val="22"/>
        </w:rPr>
        <w:t>earned by a competitor during the season may be imposed by Southern Ontario Motor Speedway management.</w:t>
      </w:r>
    </w:p>
    <w:p>
      <w:pPr>
        <w:pStyle w:val="4"/>
        <w:spacing w:before="10"/>
        <w:ind w:left="0"/>
        <w:rPr>
          <w:sz w:val="25"/>
        </w:rPr>
      </w:pPr>
    </w:p>
    <w:p>
      <w:pPr>
        <w:pStyle w:val="8"/>
        <w:numPr>
          <w:ilvl w:val="0"/>
          <w:numId w:val="5"/>
        </w:numPr>
        <w:tabs>
          <w:tab w:val="left" w:pos="284"/>
        </w:tabs>
        <w:spacing w:before="0" w:after="0" w:line="285" w:lineRule="auto"/>
        <w:ind w:left="100" w:right="134" w:firstLine="0"/>
        <w:jc w:val="left"/>
        <w:rPr>
          <w:sz w:val="22"/>
        </w:rPr>
      </w:pPr>
      <w:r>
        <w:rPr>
          <w:b/>
          <w:bCs/>
          <w:sz w:val="22"/>
        </w:rPr>
        <w:t xml:space="preserve">Expulsion </w:t>
      </w:r>
      <w:r>
        <w:rPr>
          <w:sz w:val="22"/>
        </w:rPr>
        <w:t>– Only Southern Ontario Motor Speedway management may expel a participant for serious or repeated</w:t>
      </w:r>
      <w:r>
        <w:rPr>
          <w:spacing w:val="-4"/>
          <w:sz w:val="22"/>
        </w:rPr>
        <w:t xml:space="preserve"> </w:t>
      </w:r>
      <w:r>
        <w:rPr>
          <w:sz w:val="22"/>
        </w:rPr>
        <w:t>offenses.</w:t>
      </w:r>
    </w:p>
    <w:p>
      <w:pPr>
        <w:pStyle w:val="4"/>
        <w:spacing w:before="10"/>
        <w:ind w:left="0"/>
        <w:rPr>
          <w:sz w:val="25"/>
        </w:rPr>
      </w:pPr>
    </w:p>
    <w:p>
      <w:pPr>
        <w:pStyle w:val="3"/>
        <w:numPr>
          <w:ilvl w:val="0"/>
          <w:numId w:val="6"/>
        </w:numPr>
        <w:tabs>
          <w:tab w:val="left" w:pos="467"/>
        </w:tabs>
        <w:spacing w:before="0" w:after="0" w:line="240" w:lineRule="auto"/>
        <w:ind w:left="466" w:right="0" w:hanging="367"/>
        <w:jc w:val="left"/>
        <w:rPr>
          <w:i/>
          <w:u w:val="none"/>
        </w:rPr>
      </w:pPr>
      <w:r>
        <w:rPr>
          <w:i/>
          <w:u w:val="single"/>
        </w:rPr>
        <w:t>DISPUTE OF A</w:t>
      </w:r>
      <w:r>
        <w:rPr>
          <w:i/>
          <w:spacing w:val="-4"/>
          <w:u w:val="single"/>
        </w:rPr>
        <w:t xml:space="preserve"> </w:t>
      </w:r>
      <w:r>
        <w:rPr>
          <w:i/>
          <w:u w:val="single"/>
        </w:rPr>
        <w:t>DECISION:</w:t>
      </w:r>
    </w:p>
    <w:p>
      <w:pPr>
        <w:pStyle w:val="4"/>
        <w:spacing w:before="2"/>
        <w:ind w:left="0"/>
        <w:rPr>
          <w:b/>
          <w:i/>
          <w:sz w:val="30"/>
        </w:rPr>
      </w:pPr>
    </w:p>
    <w:p>
      <w:pPr>
        <w:pStyle w:val="4"/>
        <w:spacing w:line="285" w:lineRule="auto"/>
        <w:rPr>
          <w:sz w:val="25"/>
        </w:rPr>
      </w:pPr>
      <w:r>
        <w:t xml:space="preserve">Any dispute, controversy or claim involving participant’s conduct, whether or not relating to this </w:t>
      </w:r>
      <w:r>
        <w:rPr>
          <w:rFonts w:hint="default"/>
          <w:lang w:val="en-CA"/>
        </w:rPr>
        <w:t>R</w:t>
      </w:r>
      <w:r>
        <w:t>ule</w:t>
      </w:r>
      <w:r>
        <w:rPr>
          <w:rFonts w:hint="default"/>
          <w:lang w:val="en-CA"/>
        </w:rPr>
        <w:t xml:space="preserve"> </w:t>
      </w:r>
      <w:r>
        <w:t>book or alleged breach of the same, shall be settled in accordance with the existing and/or amended rules and regulations of Southern Ontario Motor Speedway , and they agree to accept the decisions rendered by such process.</w:t>
      </w:r>
    </w:p>
    <w:p>
      <w:pPr>
        <w:pStyle w:val="4"/>
        <w:spacing w:before="1" w:line="285" w:lineRule="auto"/>
        <w:ind w:right="292"/>
      </w:pPr>
      <w:r>
        <w:t>All Southern Ontario Motor Speedway participants expressly agree that determinations by Southern Ontario Motor Speedway officials as to the applicability and interpretation of these rules</w:t>
      </w:r>
      <w:r>
        <w:rPr>
          <w:spacing w:val="-5"/>
        </w:rPr>
        <w:t xml:space="preserve"> </w:t>
      </w:r>
      <w:r>
        <w:t>are</w:t>
      </w:r>
      <w:r>
        <w:rPr>
          <w:spacing w:val="-5"/>
        </w:rPr>
        <w:t xml:space="preserve"> </w:t>
      </w:r>
      <w:r>
        <w:t>non-li</w:t>
      </w:r>
      <w:r>
        <w:rPr>
          <w:rFonts w:hint="default"/>
          <w:lang w:val="en-CA"/>
        </w:rPr>
        <w:t>tiga</w:t>
      </w:r>
      <w:r>
        <w:t>ble,</w:t>
      </w:r>
      <w:r>
        <w:rPr>
          <w:spacing w:val="-5"/>
        </w:rPr>
        <w:t xml:space="preserve"> </w:t>
      </w:r>
      <w:r>
        <w:t>and</w:t>
      </w:r>
      <w:r>
        <w:rPr>
          <w:spacing w:val="-5"/>
        </w:rPr>
        <w:t xml:space="preserve"> </w:t>
      </w:r>
      <w:r>
        <w:t>they</w:t>
      </w:r>
      <w:r>
        <w:rPr>
          <w:spacing w:val="-5"/>
        </w:rPr>
        <w:t xml:space="preserve"> </w:t>
      </w:r>
      <w:r>
        <w:t>agree</w:t>
      </w:r>
      <w:r>
        <w:rPr>
          <w:spacing w:val="-5"/>
        </w:rPr>
        <w:t xml:space="preserve"> </w:t>
      </w:r>
      <w:r>
        <w:t>that</w:t>
      </w:r>
      <w:r>
        <w:rPr>
          <w:spacing w:val="-5"/>
        </w:rPr>
        <w:t xml:space="preserve"> </w:t>
      </w:r>
      <w:r>
        <w:t>they</w:t>
      </w:r>
      <w:r>
        <w:rPr>
          <w:spacing w:val="-5"/>
        </w:rPr>
        <w:t xml:space="preserve"> </w:t>
      </w:r>
      <w:r>
        <w:t>will</w:t>
      </w:r>
      <w:r>
        <w:rPr>
          <w:spacing w:val="-5"/>
        </w:rPr>
        <w:t xml:space="preserve"> </w:t>
      </w:r>
      <w:r>
        <w:t>not</w:t>
      </w:r>
      <w:r>
        <w:rPr>
          <w:spacing w:val="-5"/>
        </w:rPr>
        <w:t xml:space="preserve"> </w:t>
      </w:r>
      <w:r>
        <w:t>initiate</w:t>
      </w:r>
      <w:r>
        <w:rPr>
          <w:spacing w:val="-5"/>
        </w:rPr>
        <w:t xml:space="preserve"> </w:t>
      </w:r>
      <w:r>
        <w:t>or</w:t>
      </w:r>
      <w:r>
        <w:rPr>
          <w:spacing w:val="-5"/>
        </w:rPr>
        <w:t xml:space="preserve"> </w:t>
      </w:r>
      <w:r>
        <w:t>maintain</w:t>
      </w:r>
      <w:r>
        <w:rPr>
          <w:spacing w:val="-5"/>
        </w:rPr>
        <w:t xml:space="preserve"> </w:t>
      </w:r>
      <w:r>
        <w:t>litigation</w:t>
      </w:r>
      <w:r>
        <w:rPr>
          <w:spacing w:val="-5"/>
        </w:rPr>
        <w:t xml:space="preserve"> </w:t>
      </w:r>
      <w:r>
        <w:t>of</w:t>
      </w:r>
      <w:r>
        <w:rPr>
          <w:spacing w:val="-5"/>
        </w:rPr>
        <w:t xml:space="preserve"> </w:t>
      </w:r>
      <w:r>
        <w:t>any</w:t>
      </w:r>
      <w:r>
        <w:rPr>
          <w:spacing w:val="-5"/>
        </w:rPr>
        <w:t xml:space="preserve"> </w:t>
      </w:r>
      <w:r>
        <w:t>kind against Southern Ontario Motor Speedway  or anyone acting on behalf of SOMS SPEEDWAY, to reverse, modify or obtain relief from such determination for no purpose other than an act of bad faith with intent to harm the member or license holder. The driver (and their car owner if the driver is under 18 years of age) shall be the sole spokesman for the car owner and pit crew in any and all matters pertaining to the event or the</w:t>
      </w:r>
      <w:r>
        <w:rPr>
          <w:spacing w:val="-25"/>
        </w:rPr>
        <w:t xml:space="preserve"> </w:t>
      </w:r>
      <w:r>
        <w:t>cars.</w:t>
      </w:r>
    </w:p>
    <w:p>
      <w:pPr>
        <w:pStyle w:val="4"/>
        <w:spacing w:before="4"/>
        <w:ind w:left="0"/>
        <w:rPr>
          <w:sz w:val="25"/>
        </w:rPr>
      </w:pPr>
    </w:p>
    <w:p>
      <w:pPr>
        <w:pStyle w:val="3"/>
        <w:numPr>
          <w:ilvl w:val="0"/>
          <w:numId w:val="6"/>
        </w:numPr>
        <w:tabs>
          <w:tab w:val="left" w:pos="467"/>
        </w:tabs>
        <w:spacing w:before="0" w:after="0" w:line="240" w:lineRule="auto"/>
        <w:ind w:left="466" w:right="0" w:hanging="367"/>
        <w:jc w:val="left"/>
        <w:rPr>
          <w:i/>
          <w:u w:val="none"/>
        </w:rPr>
      </w:pPr>
      <w:r>
        <w:rPr>
          <w:i/>
          <w:u w:val="single"/>
        </w:rPr>
        <w:t>RACE PROCEDURES and</w:t>
      </w:r>
      <w:r>
        <w:rPr>
          <w:i/>
          <w:spacing w:val="-4"/>
          <w:u w:val="single"/>
        </w:rPr>
        <w:t xml:space="preserve"> </w:t>
      </w:r>
      <w:r>
        <w:rPr>
          <w:i/>
          <w:u w:val="single"/>
        </w:rPr>
        <w:t>GUIDELINES:</w:t>
      </w:r>
    </w:p>
    <w:p>
      <w:pPr>
        <w:pStyle w:val="4"/>
        <w:spacing w:before="47" w:line="285" w:lineRule="auto"/>
      </w:pPr>
      <w:r>
        <w:t>These are the rules and procedures for the entire racing season unless otherwise stated differently at the driver's meeting. If a driver should have any questions about the particular procedures at a certain track (such as starts, restarts,line-ups, rough driving, etc.), that driver should ask questions at the driver’s meeting or direct their questions to the Pit Stewards. All disputes, protests or concerns must be submitted in writing to either Pit Steward within ten (10) minutes</w:t>
      </w:r>
      <w:r>
        <w:rPr>
          <w:rFonts w:hint="default"/>
          <w:lang w:val="en-CA"/>
        </w:rPr>
        <w:t xml:space="preserve"> </w:t>
      </w:r>
      <w:r>
        <w:t>of the completion of the event in question. Only Southern Ontario Motor Speedway Members are eligible to log a protest.</w:t>
      </w:r>
    </w:p>
    <w:p>
      <w:pPr>
        <w:pStyle w:val="4"/>
        <w:spacing w:before="4"/>
        <w:ind w:left="0"/>
        <w:rPr>
          <w:b/>
          <w:bCs/>
          <w:sz w:val="25"/>
        </w:rPr>
      </w:pPr>
    </w:p>
    <w:p>
      <w:pPr>
        <w:pStyle w:val="8"/>
        <w:numPr>
          <w:ilvl w:val="0"/>
          <w:numId w:val="7"/>
        </w:numPr>
        <w:tabs>
          <w:tab w:val="left" w:pos="369"/>
        </w:tabs>
        <w:spacing w:before="0" w:after="0" w:line="285" w:lineRule="auto"/>
        <w:ind w:left="100" w:right="268" w:firstLine="0"/>
        <w:jc w:val="left"/>
        <w:rPr>
          <w:sz w:val="25"/>
        </w:rPr>
      </w:pPr>
      <w:r>
        <w:rPr>
          <w:b/>
          <w:bCs/>
          <w:sz w:val="22"/>
        </w:rPr>
        <w:t>CHECK IN</w:t>
      </w:r>
      <w:r>
        <w:rPr>
          <w:sz w:val="22"/>
        </w:rPr>
        <w:t>: All participants must be checked into the track 40 minutes prior to the official/published</w:t>
      </w:r>
      <w:r>
        <w:rPr>
          <w:spacing w:val="-6"/>
          <w:sz w:val="22"/>
        </w:rPr>
        <w:t xml:space="preserve"> </w:t>
      </w:r>
      <w:r>
        <w:rPr>
          <w:sz w:val="22"/>
        </w:rPr>
        <w:t>starting</w:t>
      </w:r>
      <w:r>
        <w:rPr>
          <w:spacing w:val="-5"/>
          <w:sz w:val="22"/>
        </w:rPr>
        <w:t xml:space="preserve"> </w:t>
      </w:r>
      <w:r>
        <w:rPr>
          <w:sz w:val="22"/>
        </w:rPr>
        <w:t>time</w:t>
      </w:r>
      <w:r>
        <w:rPr>
          <w:spacing w:val="-5"/>
          <w:sz w:val="22"/>
        </w:rPr>
        <w:t xml:space="preserve"> </w:t>
      </w:r>
      <w:r>
        <w:rPr>
          <w:sz w:val="22"/>
        </w:rPr>
        <w:t>of</w:t>
      </w:r>
      <w:r>
        <w:rPr>
          <w:spacing w:val="-5"/>
          <w:sz w:val="22"/>
        </w:rPr>
        <w:t xml:space="preserve"> </w:t>
      </w:r>
      <w:r>
        <w:rPr>
          <w:sz w:val="22"/>
        </w:rPr>
        <w:t>the</w:t>
      </w:r>
      <w:r>
        <w:rPr>
          <w:spacing w:val="-5"/>
          <w:sz w:val="22"/>
        </w:rPr>
        <w:t xml:space="preserve"> </w:t>
      </w:r>
      <w:r>
        <w:rPr>
          <w:sz w:val="22"/>
        </w:rPr>
        <w:t>first</w:t>
      </w:r>
      <w:r>
        <w:rPr>
          <w:spacing w:val="-5"/>
          <w:sz w:val="22"/>
        </w:rPr>
        <w:t xml:space="preserve"> </w:t>
      </w:r>
      <w:r>
        <w:rPr>
          <w:sz w:val="22"/>
        </w:rPr>
        <w:t>qualifying</w:t>
      </w:r>
      <w:r>
        <w:rPr>
          <w:spacing w:val="-5"/>
          <w:sz w:val="22"/>
        </w:rPr>
        <w:t xml:space="preserve"> </w:t>
      </w:r>
      <w:r>
        <w:rPr>
          <w:sz w:val="22"/>
        </w:rPr>
        <w:t>heat</w:t>
      </w:r>
      <w:r>
        <w:rPr>
          <w:spacing w:val="-5"/>
          <w:sz w:val="22"/>
        </w:rPr>
        <w:t xml:space="preserve"> </w:t>
      </w:r>
      <w:r>
        <w:rPr>
          <w:sz w:val="22"/>
        </w:rPr>
        <w:t>race</w:t>
      </w:r>
      <w:r>
        <w:rPr>
          <w:spacing w:val="-5"/>
          <w:sz w:val="22"/>
        </w:rPr>
        <w:t xml:space="preserve"> </w:t>
      </w:r>
      <w:r>
        <w:rPr>
          <w:sz w:val="22"/>
        </w:rPr>
        <w:t>of</w:t>
      </w:r>
      <w:r>
        <w:rPr>
          <w:spacing w:val="-5"/>
          <w:sz w:val="22"/>
        </w:rPr>
        <w:t xml:space="preserve"> </w:t>
      </w:r>
      <w:r>
        <w:rPr>
          <w:sz w:val="22"/>
        </w:rPr>
        <w:t>the</w:t>
      </w:r>
      <w:r>
        <w:rPr>
          <w:spacing w:val="-5"/>
          <w:sz w:val="22"/>
        </w:rPr>
        <w:t xml:space="preserve"> </w:t>
      </w:r>
      <w:r>
        <w:rPr>
          <w:sz w:val="22"/>
        </w:rPr>
        <w:t>event</w:t>
      </w:r>
      <w:r>
        <w:rPr>
          <w:spacing w:val="-5"/>
          <w:sz w:val="22"/>
        </w:rPr>
        <w:t xml:space="preserve"> </w:t>
      </w:r>
      <w:r>
        <w:rPr>
          <w:sz w:val="22"/>
        </w:rPr>
        <w:t>in</w:t>
      </w:r>
      <w:r>
        <w:rPr>
          <w:spacing w:val="-5"/>
          <w:sz w:val="22"/>
        </w:rPr>
        <w:t xml:space="preserve"> </w:t>
      </w:r>
      <w:r>
        <w:rPr>
          <w:sz w:val="22"/>
        </w:rPr>
        <w:t>order</w:t>
      </w:r>
      <w:r>
        <w:rPr>
          <w:spacing w:val="-5"/>
          <w:sz w:val="22"/>
        </w:rPr>
        <w:t xml:space="preserve"> </w:t>
      </w:r>
      <w:r>
        <w:rPr>
          <w:sz w:val="22"/>
        </w:rPr>
        <w:t>to</w:t>
      </w:r>
      <w:r>
        <w:rPr>
          <w:spacing w:val="-5"/>
          <w:sz w:val="22"/>
        </w:rPr>
        <w:t xml:space="preserve"> </w:t>
      </w:r>
      <w:r>
        <w:rPr>
          <w:sz w:val="22"/>
        </w:rPr>
        <w:t>be</w:t>
      </w:r>
      <w:r>
        <w:rPr>
          <w:spacing w:val="-5"/>
          <w:sz w:val="22"/>
        </w:rPr>
        <w:t xml:space="preserve"> </w:t>
      </w:r>
      <w:r>
        <w:rPr>
          <w:sz w:val="22"/>
        </w:rPr>
        <w:t xml:space="preserve">eligible for the draw for a qualifying line up position </w:t>
      </w:r>
      <w:r>
        <w:rPr>
          <w:rFonts w:hint="default"/>
          <w:sz w:val="22"/>
          <w:lang w:val="en-CA"/>
        </w:rPr>
        <w:t>or they will be put to the back of the field</w:t>
      </w:r>
      <w:r>
        <w:rPr>
          <w:sz w:val="22"/>
        </w:rPr>
        <w:t xml:space="preserve">. The check in area is located </w:t>
      </w:r>
      <w:r>
        <w:rPr>
          <w:rFonts w:hint="default"/>
          <w:sz w:val="22"/>
          <w:lang w:val="en-CA"/>
        </w:rPr>
        <w:t>at the pit gate after you sign in.</w:t>
      </w:r>
    </w:p>
    <w:p>
      <w:pPr>
        <w:pStyle w:val="8"/>
        <w:numPr>
          <w:numId w:val="0"/>
        </w:numPr>
        <w:tabs>
          <w:tab w:val="left" w:pos="369"/>
        </w:tabs>
        <w:spacing w:before="0" w:after="0" w:line="285" w:lineRule="auto"/>
        <w:ind w:left="100" w:leftChars="0" w:right="268" w:rightChars="0"/>
        <w:jc w:val="left"/>
        <w:rPr>
          <w:sz w:val="25"/>
        </w:rPr>
      </w:pPr>
    </w:p>
    <w:p>
      <w:pPr>
        <w:pStyle w:val="8"/>
        <w:numPr>
          <w:ilvl w:val="0"/>
          <w:numId w:val="7"/>
        </w:numPr>
        <w:tabs>
          <w:tab w:val="left" w:pos="369"/>
        </w:tabs>
        <w:spacing w:before="0" w:after="0" w:line="285" w:lineRule="auto"/>
        <w:ind w:left="100" w:right="1168" w:firstLine="0"/>
        <w:jc w:val="left"/>
        <w:rPr>
          <w:sz w:val="22"/>
        </w:rPr>
      </w:pPr>
      <w:r>
        <w:rPr>
          <w:b/>
          <w:bCs/>
          <w:sz w:val="22"/>
        </w:rPr>
        <w:t>DRIVER'S</w:t>
      </w:r>
      <w:r>
        <w:rPr>
          <w:b/>
          <w:bCs/>
          <w:spacing w:val="-6"/>
          <w:sz w:val="22"/>
        </w:rPr>
        <w:t xml:space="preserve"> </w:t>
      </w:r>
      <w:r>
        <w:rPr>
          <w:b/>
          <w:bCs/>
          <w:sz w:val="22"/>
        </w:rPr>
        <w:t>MEETINGS</w:t>
      </w:r>
      <w:r>
        <w:rPr>
          <w:sz w:val="22"/>
        </w:rPr>
        <w:t>:</w:t>
      </w:r>
      <w:r>
        <w:rPr>
          <w:spacing w:val="-6"/>
          <w:sz w:val="22"/>
        </w:rPr>
        <w:t xml:space="preserve"> </w:t>
      </w:r>
      <w:r>
        <w:rPr>
          <w:sz w:val="22"/>
        </w:rPr>
        <w:t>May</w:t>
      </w:r>
      <w:r>
        <w:rPr>
          <w:spacing w:val="-5"/>
          <w:sz w:val="22"/>
        </w:rPr>
        <w:t xml:space="preserve"> </w:t>
      </w:r>
      <w:r>
        <w:rPr>
          <w:sz w:val="22"/>
        </w:rPr>
        <w:t>be</w:t>
      </w:r>
      <w:r>
        <w:rPr>
          <w:spacing w:val="-6"/>
          <w:sz w:val="22"/>
        </w:rPr>
        <w:t xml:space="preserve"> </w:t>
      </w:r>
      <w:r>
        <w:rPr>
          <w:sz w:val="22"/>
        </w:rPr>
        <w:t>called</w:t>
      </w:r>
      <w:r>
        <w:rPr>
          <w:spacing w:val="-5"/>
          <w:sz w:val="22"/>
        </w:rPr>
        <w:t xml:space="preserve"> </w:t>
      </w:r>
      <w:r>
        <w:rPr>
          <w:sz w:val="22"/>
        </w:rPr>
        <w:t>at</w:t>
      </w:r>
      <w:r>
        <w:rPr>
          <w:spacing w:val="-6"/>
          <w:sz w:val="22"/>
        </w:rPr>
        <w:t xml:space="preserve"> </w:t>
      </w:r>
      <w:r>
        <w:rPr>
          <w:sz w:val="22"/>
        </w:rPr>
        <w:t>the</w:t>
      </w:r>
      <w:r>
        <w:rPr>
          <w:spacing w:val="-5"/>
          <w:sz w:val="22"/>
        </w:rPr>
        <w:t xml:space="preserve"> </w:t>
      </w:r>
      <w:r>
        <w:rPr>
          <w:sz w:val="22"/>
        </w:rPr>
        <w:t>Race</w:t>
      </w:r>
      <w:r>
        <w:rPr>
          <w:spacing w:val="-6"/>
          <w:sz w:val="22"/>
        </w:rPr>
        <w:t xml:space="preserve"> </w:t>
      </w:r>
      <w:r>
        <w:rPr>
          <w:sz w:val="22"/>
        </w:rPr>
        <w:t>Director’s</w:t>
      </w:r>
      <w:r>
        <w:rPr>
          <w:spacing w:val="-6"/>
          <w:sz w:val="22"/>
        </w:rPr>
        <w:t xml:space="preserve"> </w:t>
      </w:r>
      <w:r>
        <w:rPr>
          <w:sz w:val="22"/>
        </w:rPr>
        <w:t>discretion</w:t>
      </w:r>
      <w:r>
        <w:rPr>
          <w:spacing w:val="-5"/>
          <w:sz w:val="22"/>
        </w:rPr>
        <w:t xml:space="preserve"> </w:t>
      </w:r>
      <w:r>
        <w:rPr>
          <w:sz w:val="22"/>
        </w:rPr>
        <w:t>at</w:t>
      </w:r>
      <w:r>
        <w:rPr>
          <w:spacing w:val="-6"/>
          <w:sz w:val="22"/>
        </w:rPr>
        <w:t xml:space="preserve"> </w:t>
      </w:r>
      <w:r>
        <w:rPr>
          <w:sz w:val="22"/>
        </w:rPr>
        <w:t>anytime. Attendance is</w:t>
      </w:r>
      <w:r>
        <w:rPr>
          <w:spacing w:val="-3"/>
          <w:sz w:val="22"/>
        </w:rPr>
        <w:t xml:space="preserve"> </w:t>
      </w:r>
      <w:r>
        <w:rPr>
          <w:sz w:val="22"/>
        </w:rPr>
        <w:t>mandatory.</w:t>
      </w:r>
    </w:p>
    <w:p>
      <w:pPr>
        <w:pStyle w:val="4"/>
        <w:spacing w:before="10"/>
        <w:ind w:left="0"/>
        <w:rPr>
          <w:b/>
          <w:bCs/>
          <w:sz w:val="25"/>
        </w:rPr>
      </w:pPr>
    </w:p>
    <w:p>
      <w:pPr>
        <w:pStyle w:val="8"/>
        <w:numPr>
          <w:ilvl w:val="0"/>
          <w:numId w:val="7"/>
        </w:numPr>
        <w:tabs>
          <w:tab w:val="left" w:pos="381"/>
        </w:tabs>
        <w:spacing w:before="1" w:after="0" w:line="240" w:lineRule="auto"/>
        <w:ind w:left="380" w:right="0" w:hanging="281"/>
        <w:jc w:val="left"/>
        <w:rPr>
          <w:sz w:val="22"/>
        </w:rPr>
      </w:pPr>
      <w:r>
        <w:rPr>
          <w:b/>
          <w:bCs/>
          <w:sz w:val="22"/>
        </w:rPr>
        <w:t>ONE WAY RADIOS</w:t>
      </w:r>
      <w:r>
        <w:rPr>
          <w:sz w:val="22"/>
        </w:rPr>
        <w:t>: One way radios are mandatory in all divisions, at all times.</w:t>
      </w:r>
      <w:r>
        <w:rPr>
          <w:spacing w:val="-37"/>
          <w:sz w:val="22"/>
        </w:rPr>
        <w:t xml:space="preserve"> </w:t>
      </w:r>
      <w:r>
        <w:rPr>
          <w:sz w:val="22"/>
        </w:rPr>
        <w:t>The</w:t>
      </w:r>
    </w:p>
    <w:p>
      <w:pPr>
        <w:pStyle w:val="4"/>
        <w:spacing w:before="63"/>
      </w:pPr>
      <w:r>
        <w:t>frequency for the one way radio is 454.000</w:t>
      </w:r>
    </w:p>
    <w:p>
      <w:pPr>
        <w:pStyle w:val="4"/>
        <w:spacing w:before="2"/>
        <w:ind w:left="0"/>
        <w:rPr>
          <w:sz w:val="30"/>
        </w:rPr>
      </w:pPr>
    </w:p>
    <w:p>
      <w:pPr>
        <w:pStyle w:val="8"/>
        <w:numPr>
          <w:ilvl w:val="0"/>
          <w:numId w:val="7"/>
        </w:numPr>
        <w:tabs>
          <w:tab w:val="left" w:pos="381"/>
        </w:tabs>
        <w:spacing w:before="0" w:after="0" w:line="285" w:lineRule="auto"/>
        <w:ind w:left="100" w:right="341" w:firstLine="0"/>
        <w:jc w:val="left"/>
        <w:rPr>
          <w:sz w:val="22"/>
        </w:rPr>
      </w:pPr>
      <w:r>
        <w:rPr>
          <w:b/>
          <w:bCs/>
          <w:sz w:val="22"/>
        </w:rPr>
        <w:t>TRANSPONDERS</w:t>
      </w:r>
      <w:r>
        <w:rPr>
          <w:sz w:val="22"/>
        </w:rPr>
        <w:t>: Transponders are mandatory. If you are not in possession of your own transponder, you must rent one from the Speedway. The cost is $</w:t>
      </w:r>
      <w:r>
        <w:rPr>
          <w:rFonts w:hint="default"/>
          <w:sz w:val="22"/>
          <w:lang w:val="en-CA"/>
        </w:rPr>
        <w:t>20</w:t>
      </w:r>
      <w:r>
        <w:rPr>
          <w:sz w:val="22"/>
        </w:rPr>
        <w:t>.00 per night. The transponder</w:t>
      </w:r>
      <w:r>
        <w:rPr>
          <w:spacing w:val="-5"/>
          <w:sz w:val="22"/>
        </w:rPr>
        <w:t xml:space="preserve"> </w:t>
      </w:r>
      <w:r>
        <w:rPr>
          <w:sz w:val="22"/>
        </w:rPr>
        <w:t>will</w:t>
      </w:r>
      <w:r>
        <w:rPr>
          <w:spacing w:val="-4"/>
          <w:sz w:val="22"/>
        </w:rPr>
        <w:t xml:space="preserve"> </w:t>
      </w:r>
      <w:r>
        <w:rPr>
          <w:sz w:val="22"/>
        </w:rPr>
        <w:t>be</w:t>
      </w:r>
      <w:r>
        <w:rPr>
          <w:spacing w:val="-4"/>
          <w:sz w:val="22"/>
        </w:rPr>
        <w:t xml:space="preserve"> </w:t>
      </w:r>
      <w:r>
        <w:rPr>
          <w:sz w:val="22"/>
        </w:rPr>
        <w:t>picked</w:t>
      </w:r>
      <w:r>
        <w:rPr>
          <w:spacing w:val="-4"/>
          <w:sz w:val="22"/>
        </w:rPr>
        <w:t xml:space="preserve"> </w:t>
      </w:r>
      <w:r>
        <w:rPr>
          <w:sz w:val="22"/>
        </w:rPr>
        <w:t>up</w:t>
      </w:r>
      <w:r>
        <w:rPr>
          <w:spacing w:val="-4"/>
          <w:sz w:val="22"/>
        </w:rPr>
        <w:t xml:space="preserve"> </w:t>
      </w:r>
      <w:r>
        <w:rPr>
          <w:sz w:val="22"/>
        </w:rPr>
        <w:t>at</w:t>
      </w:r>
      <w:r>
        <w:rPr>
          <w:spacing w:val="-5"/>
          <w:sz w:val="22"/>
        </w:rPr>
        <w:t xml:space="preserve"> </w:t>
      </w:r>
      <w:r>
        <w:rPr>
          <w:sz w:val="22"/>
        </w:rPr>
        <w:t>the</w:t>
      </w:r>
      <w:r>
        <w:rPr>
          <w:spacing w:val="-4"/>
          <w:sz w:val="22"/>
        </w:rPr>
        <w:t xml:space="preserve"> </w:t>
      </w:r>
      <w:r>
        <w:rPr>
          <w:sz w:val="22"/>
        </w:rPr>
        <w:t>Check</w:t>
      </w:r>
      <w:r>
        <w:rPr>
          <w:spacing w:val="-4"/>
          <w:sz w:val="22"/>
        </w:rPr>
        <w:t xml:space="preserve"> </w:t>
      </w:r>
      <w:r>
        <w:rPr>
          <w:sz w:val="22"/>
        </w:rPr>
        <w:t>In</w:t>
      </w:r>
      <w:r>
        <w:rPr>
          <w:spacing w:val="-4"/>
          <w:sz w:val="22"/>
        </w:rPr>
        <w:t xml:space="preserve"> </w:t>
      </w:r>
      <w:r>
        <w:rPr>
          <w:sz w:val="22"/>
        </w:rPr>
        <w:t>Area</w:t>
      </w:r>
      <w:r>
        <w:rPr>
          <w:spacing w:val="-4"/>
          <w:sz w:val="22"/>
        </w:rPr>
        <w:t xml:space="preserve"> </w:t>
      </w:r>
      <w:r>
        <w:rPr>
          <w:sz w:val="22"/>
        </w:rPr>
        <w:t>and</w:t>
      </w:r>
      <w:r>
        <w:rPr>
          <w:spacing w:val="-5"/>
          <w:sz w:val="22"/>
        </w:rPr>
        <w:t xml:space="preserve"> </w:t>
      </w:r>
      <w:r>
        <w:rPr>
          <w:sz w:val="22"/>
        </w:rPr>
        <w:t>returned</w:t>
      </w:r>
      <w:r>
        <w:rPr>
          <w:spacing w:val="-4"/>
          <w:sz w:val="22"/>
        </w:rPr>
        <w:t xml:space="preserve"> </w:t>
      </w:r>
      <w:r>
        <w:rPr>
          <w:rFonts w:hint="default"/>
          <w:sz w:val="22"/>
          <w:lang w:val="en-CA"/>
        </w:rPr>
        <w:t xml:space="preserve">before you leave the pits </w:t>
      </w:r>
      <w:r>
        <w:rPr>
          <w:sz w:val="22"/>
        </w:rPr>
        <w:t>at the end of the</w:t>
      </w:r>
      <w:r>
        <w:rPr>
          <w:spacing w:val="-6"/>
          <w:sz w:val="22"/>
        </w:rPr>
        <w:t xml:space="preserve"> </w:t>
      </w:r>
      <w:r>
        <w:rPr>
          <w:sz w:val="22"/>
        </w:rPr>
        <w:t>night.</w:t>
      </w:r>
      <w:r>
        <w:rPr>
          <w:rFonts w:hint="default"/>
          <w:sz w:val="22"/>
          <w:lang w:val="en-CA"/>
        </w:rPr>
        <w:t>If you own your transponder but forget to leave it for us to charge then you will have to rent one the following week.</w:t>
      </w:r>
    </w:p>
    <w:p>
      <w:pPr>
        <w:pStyle w:val="8"/>
        <w:numPr>
          <w:ilvl w:val="0"/>
          <w:numId w:val="7"/>
        </w:numPr>
        <w:tabs>
          <w:tab w:val="left" w:pos="369"/>
        </w:tabs>
        <w:spacing w:before="0" w:after="0" w:line="285" w:lineRule="auto"/>
        <w:ind w:left="100" w:right="331" w:firstLine="0"/>
        <w:jc w:val="left"/>
        <w:rPr>
          <w:sz w:val="22"/>
        </w:rPr>
      </w:pPr>
      <w:r>
        <w:rPr>
          <w:b/>
          <w:bCs/>
          <w:sz w:val="22"/>
        </w:rPr>
        <w:t>TECH</w:t>
      </w:r>
      <w:r>
        <w:rPr>
          <w:b/>
          <w:bCs/>
          <w:spacing w:val="-6"/>
          <w:sz w:val="22"/>
        </w:rPr>
        <w:t xml:space="preserve"> </w:t>
      </w:r>
      <w:r>
        <w:rPr>
          <w:b/>
          <w:bCs/>
          <w:sz w:val="22"/>
        </w:rPr>
        <w:t>INSPECTION</w:t>
      </w:r>
      <w:r>
        <w:rPr>
          <w:b/>
          <w:bCs/>
          <w:spacing w:val="-5"/>
          <w:sz w:val="22"/>
        </w:rPr>
        <w:t xml:space="preserve"> </w:t>
      </w:r>
      <w:r>
        <w:rPr>
          <w:b/>
          <w:bCs/>
          <w:sz w:val="22"/>
        </w:rPr>
        <w:t>PROCEDURES:</w:t>
      </w:r>
      <w:r>
        <w:rPr>
          <w:spacing w:val="-5"/>
          <w:sz w:val="22"/>
        </w:rPr>
        <w:t xml:space="preserve"> </w:t>
      </w:r>
      <w:r>
        <w:rPr>
          <w:sz w:val="22"/>
        </w:rPr>
        <w:t>All</w:t>
      </w:r>
      <w:r>
        <w:rPr>
          <w:spacing w:val="-6"/>
          <w:sz w:val="22"/>
        </w:rPr>
        <w:t xml:space="preserve"> </w:t>
      </w:r>
      <w:r>
        <w:rPr>
          <w:sz w:val="22"/>
        </w:rPr>
        <w:t>cars</w:t>
      </w:r>
      <w:r>
        <w:rPr>
          <w:spacing w:val="-5"/>
          <w:sz w:val="22"/>
        </w:rPr>
        <w:t xml:space="preserve"> </w:t>
      </w:r>
      <w:r>
        <w:rPr>
          <w:sz w:val="22"/>
        </w:rPr>
        <w:t>may</w:t>
      </w:r>
      <w:r>
        <w:rPr>
          <w:spacing w:val="-5"/>
          <w:sz w:val="22"/>
        </w:rPr>
        <w:t xml:space="preserve"> </w:t>
      </w:r>
      <w:r>
        <w:rPr>
          <w:sz w:val="22"/>
        </w:rPr>
        <w:t>be</w:t>
      </w:r>
      <w:r>
        <w:rPr>
          <w:spacing w:val="-5"/>
          <w:sz w:val="22"/>
        </w:rPr>
        <w:t xml:space="preserve"> </w:t>
      </w:r>
      <w:r>
        <w:rPr>
          <w:sz w:val="22"/>
        </w:rPr>
        <w:t>required</w:t>
      </w:r>
      <w:r>
        <w:rPr>
          <w:spacing w:val="-6"/>
          <w:sz w:val="22"/>
        </w:rPr>
        <w:t xml:space="preserve"> </w:t>
      </w:r>
      <w:r>
        <w:rPr>
          <w:sz w:val="22"/>
        </w:rPr>
        <w:t>to</w:t>
      </w:r>
      <w:r>
        <w:rPr>
          <w:spacing w:val="-5"/>
          <w:sz w:val="22"/>
        </w:rPr>
        <w:t xml:space="preserve"> </w:t>
      </w:r>
      <w:r>
        <w:rPr>
          <w:sz w:val="22"/>
        </w:rPr>
        <w:t>pass</w:t>
      </w:r>
      <w:r>
        <w:rPr>
          <w:spacing w:val="-5"/>
          <w:sz w:val="22"/>
        </w:rPr>
        <w:t xml:space="preserve"> </w:t>
      </w:r>
      <w:r>
        <w:rPr>
          <w:sz w:val="22"/>
        </w:rPr>
        <w:t>pre-tech</w:t>
      </w:r>
      <w:r>
        <w:rPr>
          <w:spacing w:val="-6"/>
          <w:sz w:val="22"/>
        </w:rPr>
        <w:t xml:space="preserve"> </w:t>
      </w:r>
      <w:r>
        <w:rPr>
          <w:sz w:val="22"/>
        </w:rPr>
        <w:t>before</w:t>
      </w:r>
      <w:r>
        <w:rPr>
          <w:spacing w:val="-5"/>
          <w:sz w:val="22"/>
        </w:rPr>
        <w:t xml:space="preserve"> </w:t>
      </w:r>
      <w:r>
        <w:rPr>
          <w:sz w:val="22"/>
        </w:rPr>
        <w:t>that car can participate in an event. If a driver should have any questions or concerns about the legality of the car(s), it is the driver’s responsibility to talk to the tech inspectors about this question or</w:t>
      </w:r>
      <w:r>
        <w:rPr>
          <w:spacing w:val="-3"/>
          <w:sz w:val="22"/>
        </w:rPr>
        <w:t xml:space="preserve"> </w:t>
      </w:r>
      <w:r>
        <w:rPr>
          <w:sz w:val="22"/>
        </w:rPr>
        <w:t>concern.</w:t>
      </w:r>
    </w:p>
    <w:p>
      <w:pPr>
        <w:pStyle w:val="4"/>
        <w:spacing w:before="8"/>
        <w:ind w:left="0"/>
        <w:rPr>
          <w:b/>
          <w:bCs/>
          <w:sz w:val="25"/>
        </w:rPr>
      </w:pPr>
    </w:p>
    <w:p>
      <w:pPr>
        <w:pStyle w:val="8"/>
        <w:numPr>
          <w:ilvl w:val="0"/>
          <w:numId w:val="7"/>
        </w:numPr>
        <w:tabs>
          <w:tab w:val="left" w:pos="357"/>
        </w:tabs>
        <w:spacing w:before="0" w:after="0" w:line="285" w:lineRule="auto"/>
        <w:ind w:left="100" w:right="170" w:firstLine="0"/>
        <w:jc w:val="left"/>
        <w:rPr>
          <w:sz w:val="22"/>
        </w:rPr>
      </w:pPr>
      <w:r>
        <w:rPr>
          <w:b/>
          <w:bCs/>
          <w:sz w:val="22"/>
        </w:rPr>
        <w:t>QUALIFYING:</w:t>
      </w:r>
      <w:r>
        <w:rPr>
          <w:sz w:val="22"/>
        </w:rPr>
        <w:t xml:space="preserve"> Drivers may not attempt to qualify more than one car in the heats.</w:t>
      </w:r>
      <w:r>
        <w:rPr>
          <w:spacing w:val="-4"/>
          <w:sz w:val="22"/>
        </w:rPr>
        <w:t xml:space="preserve"> </w:t>
      </w:r>
      <w:r>
        <w:rPr>
          <w:sz w:val="22"/>
        </w:rPr>
        <w:t>All</w:t>
      </w:r>
      <w:r>
        <w:rPr>
          <w:spacing w:val="-4"/>
          <w:sz w:val="22"/>
        </w:rPr>
        <w:t xml:space="preserve"> </w:t>
      </w:r>
      <w:r>
        <w:rPr>
          <w:sz w:val="22"/>
        </w:rPr>
        <w:t>car</w:t>
      </w:r>
      <w:r>
        <w:rPr>
          <w:spacing w:val="-4"/>
          <w:sz w:val="22"/>
        </w:rPr>
        <w:t xml:space="preserve"> </w:t>
      </w:r>
      <w:r>
        <w:rPr>
          <w:sz w:val="22"/>
        </w:rPr>
        <w:t>changes</w:t>
      </w:r>
      <w:r>
        <w:rPr>
          <w:spacing w:val="-4"/>
          <w:sz w:val="22"/>
        </w:rPr>
        <w:t xml:space="preserve"> </w:t>
      </w:r>
      <w:r>
        <w:rPr>
          <w:sz w:val="22"/>
        </w:rPr>
        <w:t>must</w:t>
      </w:r>
      <w:r>
        <w:rPr>
          <w:spacing w:val="-4"/>
          <w:sz w:val="22"/>
        </w:rPr>
        <w:t xml:space="preserve"> </w:t>
      </w:r>
      <w:r>
        <w:rPr>
          <w:sz w:val="22"/>
        </w:rPr>
        <w:t>be</w:t>
      </w:r>
      <w:r>
        <w:rPr>
          <w:spacing w:val="-4"/>
          <w:sz w:val="22"/>
        </w:rPr>
        <w:t xml:space="preserve"> </w:t>
      </w:r>
      <w:r>
        <w:rPr>
          <w:sz w:val="22"/>
        </w:rPr>
        <w:t>reported</w:t>
      </w:r>
      <w:r>
        <w:rPr>
          <w:spacing w:val="-4"/>
          <w:sz w:val="22"/>
        </w:rPr>
        <w:t xml:space="preserve"> </w:t>
      </w:r>
      <w:r>
        <w:rPr>
          <w:sz w:val="22"/>
        </w:rPr>
        <w:t>to</w:t>
      </w:r>
      <w:r>
        <w:rPr>
          <w:spacing w:val="-4"/>
          <w:sz w:val="22"/>
        </w:rPr>
        <w:t xml:space="preserve"> </w:t>
      </w:r>
      <w:r>
        <w:rPr>
          <w:sz w:val="22"/>
        </w:rPr>
        <w:t>a</w:t>
      </w:r>
      <w:r>
        <w:rPr>
          <w:spacing w:val="-4"/>
          <w:sz w:val="22"/>
        </w:rPr>
        <w:t xml:space="preserve"> </w:t>
      </w:r>
      <w:r>
        <w:rPr>
          <w:sz w:val="22"/>
        </w:rPr>
        <w:t>Pit</w:t>
      </w:r>
      <w:r>
        <w:rPr>
          <w:spacing w:val="-4"/>
          <w:sz w:val="22"/>
        </w:rPr>
        <w:t xml:space="preserve"> </w:t>
      </w:r>
      <w:r>
        <w:rPr>
          <w:sz w:val="22"/>
        </w:rPr>
        <w:t>Steward</w:t>
      </w:r>
      <w:r>
        <w:rPr>
          <w:spacing w:val="-4"/>
          <w:sz w:val="22"/>
        </w:rPr>
        <w:t xml:space="preserve"> </w:t>
      </w:r>
      <w:r>
        <w:rPr>
          <w:sz w:val="22"/>
        </w:rPr>
        <w:t>prior</w:t>
      </w:r>
      <w:r>
        <w:rPr>
          <w:spacing w:val="-3"/>
          <w:sz w:val="22"/>
        </w:rPr>
        <w:t xml:space="preserve"> </w:t>
      </w:r>
      <w:r>
        <w:rPr>
          <w:sz w:val="22"/>
        </w:rPr>
        <w:t>to</w:t>
      </w:r>
      <w:r>
        <w:rPr>
          <w:spacing w:val="-4"/>
          <w:sz w:val="22"/>
        </w:rPr>
        <w:t xml:space="preserve"> </w:t>
      </w:r>
      <w:r>
        <w:rPr>
          <w:sz w:val="22"/>
        </w:rPr>
        <w:t>the</w:t>
      </w:r>
      <w:r>
        <w:rPr>
          <w:spacing w:val="-4"/>
          <w:sz w:val="22"/>
        </w:rPr>
        <w:t xml:space="preserve"> </w:t>
      </w:r>
      <w:r>
        <w:rPr>
          <w:sz w:val="22"/>
        </w:rPr>
        <w:t>line-up</w:t>
      </w:r>
      <w:r>
        <w:rPr>
          <w:spacing w:val="-4"/>
          <w:sz w:val="22"/>
        </w:rPr>
        <w:t xml:space="preserve"> </w:t>
      </w:r>
      <w:r>
        <w:rPr>
          <w:sz w:val="22"/>
        </w:rPr>
        <w:t>of</w:t>
      </w:r>
      <w:r>
        <w:rPr>
          <w:spacing w:val="-4"/>
          <w:sz w:val="22"/>
        </w:rPr>
        <w:t xml:space="preserve"> </w:t>
      </w:r>
      <w:r>
        <w:rPr>
          <w:sz w:val="22"/>
        </w:rPr>
        <w:t>the</w:t>
      </w:r>
      <w:r>
        <w:rPr>
          <w:spacing w:val="-4"/>
          <w:sz w:val="22"/>
        </w:rPr>
        <w:t xml:space="preserve"> </w:t>
      </w:r>
      <w:r>
        <w:rPr>
          <w:sz w:val="22"/>
        </w:rPr>
        <w:t>heat</w:t>
      </w:r>
      <w:r>
        <w:rPr>
          <w:spacing w:val="-4"/>
          <w:sz w:val="22"/>
        </w:rPr>
        <w:t xml:space="preserve"> </w:t>
      </w:r>
      <w:r>
        <w:rPr>
          <w:sz w:val="22"/>
        </w:rPr>
        <w:t>races</w:t>
      </w:r>
      <w:r>
        <w:rPr>
          <w:spacing w:val="-4"/>
          <w:sz w:val="22"/>
        </w:rPr>
        <w:t xml:space="preserve"> </w:t>
      </w:r>
      <w:r>
        <w:rPr>
          <w:sz w:val="22"/>
        </w:rPr>
        <w:t>or main</w:t>
      </w:r>
      <w:r>
        <w:rPr>
          <w:spacing w:val="-2"/>
          <w:sz w:val="22"/>
        </w:rPr>
        <w:t xml:space="preserve"> </w:t>
      </w:r>
      <w:r>
        <w:rPr>
          <w:sz w:val="22"/>
        </w:rPr>
        <w:t>races.</w:t>
      </w:r>
    </w:p>
    <w:p>
      <w:pPr>
        <w:pStyle w:val="4"/>
        <w:spacing w:before="9"/>
        <w:ind w:left="0"/>
        <w:rPr>
          <w:sz w:val="25"/>
        </w:rPr>
      </w:pPr>
    </w:p>
    <w:p>
      <w:pPr>
        <w:pStyle w:val="8"/>
        <w:numPr>
          <w:ilvl w:val="0"/>
          <w:numId w:val="7"/>
        </w:numPr>
        <w:tabs>
          <w:tab w:val="left" w:pos="394"/>
        </w:tabs>
        <w:spacing w:before="0" w:after="0" w:line="285" w:lineRule="auto"/>
        <w:ind w:left="100" w:right="329" w:firstLine="0"/>
        <w:jc w:val="left"/>
        <w:rPr>
          <w:sz w:val="22"/>
        </w:rPr>
      </w:pPr>
      <w:r>
        <w:rPr>
          <w:b/>
          <w:bCs/>
          <w:sz w:val="22"/>
        </w:rPr>
        <w:t>PRE RACE LINE UP:</w:t>
      </w:r>
      <w:r>
        <w:rPr>
          <w:sz w:val="22"/>
        </w:rPr>
        <w:t xml:space="preserve"> All cars will line up in the designated staging area prior to their respective heats, and feature races. Any car not staged and ready to go when the white flag for the previous event is waving, will not be permitted to start the race or will be relegated</w:t>
      </w:r>
      <w:r>
        <w:rPr>
          <w:spacing w:val="-4"/>
          <w:sz w:val="22"/>
        </w:rPr>
        <w:t xml:space="preserve"> </w:t>
      </w:r>
      <w:r>
        <w:rPr>
          <w:sz w:val="22"/>
        </w:rPr>
        <w:t>to</w:t>
      </w:r>
      <w:r>
        <w:rPr>
          <w:spacing w:val="-3"/>
          <w:sz w:val="22"/>
        </w:rPr>
        <w:t xml:space="preserve"> </w:t>
      </w:r>
      <w:r>
        <w:rPr>
          <w:sz w:val="22"/>
        </w:rPr>
        <w:t>start</w:t>
      </w:r>
      <w:r>
        <w:rPr>
          <w:spacing w:val="-4"/>
          <w:sz w:val="22"/>
        </w:rPr>
        <w:t xml:space="preserve"> </w:t>
      </w:r>
      <w:r>
        <w:rPr>
          <w:sz w:val="22"/>
        </w:rPr>
        <w:t>in</w:t>
      </w:r>
      <w:r>
        <w:rPr>
          <w:spacing w:val="-3"/>
          <w:sz w:val="22"/>
        </w:rPr>
        <w:t xml:space="preserve"> </w:t>
      </w:r>
      <w:r>
        <w:rPr>
          <w:sz w:val="22"/>
        </w:rPr>
        <w:t>the</w:t>
      </w:r>
      <w:r>
        <w:rPr>
          <w:spacing w:val="-4"/>
          <w:sz w:val="22"/>
        </w:rPr>
        <w:t xml:space="preserve"> </w:t>
      </w:r>
      <w:r>
        <w:rPr>
          <w:sz w:val="22"/>
        </w:rPr>
        <w:t>rear</w:t>
      </w:r>
      <w:r>
        <w:rPr>
          <w:spacing w:val="-3"/>
          <w:sz w:val="22"/>
        </w:rPr>
        <w:t xml:space="preserve"> </w:t>
      </w:r>
      <w:r>
        <w:rPr>
          <w:sz w:val="22"/>
        </w:rPr>
        <w:t>of</w:t>
      </w:r>
      <w:r>
        <w:rPr>
          <w:spacing w:val="-4"/>
          <w:sz w:val="22"/>
        </w:rPr>
        <w:t xml:space="preserve"> </w:t>
      </w:r>
      <w:r>
        <w:rPr>
          <w:sz w:val="22"/>
        </w:rPr>
        <w:t>the</w:t>
      </w:r>
      <w:r>
        <w:rPr>
          <w:spacing w:val="-3"/>
          <w:sz w:val="22"/>
        </w:rPr>
        <w:t xml:space="preserve"> </w:t>
      </w:r>
      <w:r>
        <w:rPr>
          <w:sz w:val="22"/>
        </w:rPr>
        <w:t>field.</w:t>
      </w:r>
      <w:r>
        <w:rPr>
          <w:spacing w:val="-4"/>
          <w:sz w:val="22"/>
        </w:rPr>
        <w:t xml:space="preserve"> </w:t>
      </w:r>
      <w:r>
        <w:rPr>
          <w:sz w:val="22"/>
        </w:rPr>
        <w:t>If</w:t>
      </w:r>
      <w:r>
        <w:rPr>
          <w:spacing w:val="-3"/>
          <w:sz w:val="22"/>
        </w:rPr>
        <w:t xml:space="preserve"> </w:t>
      </w:r>
      <w:r>
        <w:rPr>
          <w:sz w:val="22"/>
        </w:rPr>
        <w:t>a</w:t>
      </w:r>
      <w:r>
        <w:rPr>
          <w:spacing w:val="-4"/>
          <w:sz w:val="22"/>
        </w:rPr>
        <w:t xml:space="preserve"> </w:t>
      </w:r>
      <w:r>
        <w:rPr>
          <w:sz w:val="22"/>
        </w:rPr>
        <w:t>car</w:t>
      </w:r>
      <w:r>
        <w:rPr>
          <w:spacing w:val="-3"/>
          <w:sz w:val="22"/>
        </w:rPr>
        <w:t xml:space="preserve"> </w:t>
      </w:r>
      <w:r>
        <w:rPr>
          <w:sz w:val="22"/>
        </w:rPr>
        <w:t>cannot</w:t>
      </w:r>
      <w:r>
        <w:rPr>
          <w:spacing w:val="-4"/>
          <w:sz w:val="22"/>
        </w:rPr>
        <w:t xml:space="preserve"> </w:t>
      </w:r>
      <w:r>
        <w:rPr>
          <w:sz w:val="22"/>
        </w:rPr>
        <w:t>make</w:t>
      </w:r>
      <w:r>
        <w:rPr>
          <w:spacing w:val="-3"/>
          <w:sz w:val="22"/>
        </w:rPr>
        <w:t xml:space="preserve"> </w:t>
      </w:r>
      <w:r>
        <w:rPr>
          <w:sz w:val="22"/>
        </w:rPr>
        <w:t>a</w:t>
      </w:r>
      <w:r>
        <w:rPr>
          <w:spacing w:val="-4"/>
          <w:sz w:val="22"/>
        </w:rPr>
        <w:t xml:space="preserve"> </w:t>
      </w:r>
      <w:r>
        <w:rPr>
          <w:sz w:val="22"/>
        </w:rPr>
        <w:t>call</w:t>
      </w:r>
      <w:r>
        <w:rPr>
          <w:spacing w:val="-3"/>
          <w:sz w:val="22"/>
        </w:rPr>
        <w:t xml:space="preserve"> </w:t>
      </w:r>
      <w:r>
        <w:rPr>
          <w:sz w:val="22"/>
        </w:rPr>
        <w:t>for</w:t>
      </w:r>
      <w:r>
        <w:rPr>
          <w:spacing w:val="-4"/>
          <w:sz w:val="22"/>
        </w:rPr>
        <w:t xml:space="preserve"> </w:t>
      </w:r>
      <w:r>
        <w:rPr>
          <w:sz w:val="22"/>
        </w:rPr>
        <w:t>a</w:t>
      </w:r>
      <w:r>
        <w:rPr>
          <w:spacing w:val="-3"/>
          <w:sz w:val="22"/>
        </w:rPr>
        <w:t xml:space="preserve"> </w:t>
      </w:r>
      <w:r>
        <w:rPr>
          <w:sz w:val="22"/>
        </w:rPr>
        <w:t>heat,</w:t>
      </w:r>
      <w:r>
        <w:rPr>
          <w:spacing w:val="-4"/>
          <w:sz w:val="22"/>
        </w:rPr>
        <w:t xml:space="preserve"> </w:t>
      </w:r>
      <w:r>
        <w:rPr>
          <w:sz w:val="22"/>
        </w:rPr>
        <w:t>it</w:t>
      </w:r>
      <w:r>
        <w:rPr>
          <w:spacing w:val="-3"/>
          <w:sz w:val="22"/>
        </w:rPr>
        <w:t xml:space="preserve"> </w:t>
      </w:r>
      <w:r>
        <w:rPr>
          <w:sz w:val="22"/>
        </w:rPr>
        <w:t>cannot</w:t>
      </w:r>
      <w:r>
        <w:rPr>
          <w:spacing w:val="-4"/>
          <w:sz w:val="22"/>
        </w:rPr>
        <w:t xml:space="preserve"> </w:t>
      </w:r>
      <w:r>
        <w:rPr>
          <w:sz w:val="22"/>
        </w:rPr>
        <w:t>start</w:t>
      </w:r>
      <w:r>
        <w:rPr>
          <w:spacing w:val="-3"/>
          <w:sz w:val="22"/>
        </w:rPr>
        <w:t xml:space="preserve"> </w:t>
      </w:r>
      <w:r>
        <w:rPr>
          <w:sz w:val="22"/>
        </w:rPr>
        <w:t>in another heat race</w:t>
      </w:r>
      <w:r>
        <w:rPr>
          <w:rFonts w:hint="default"/>
          <w:sz w:val="22"/>
          <w:lang w:val="en-CA"/>
        </w:rPr>
        <w:t>.</w:t>
      </w:r>
    </w:p>
    <w:p>
      <w:pPr>
        <w:pStyle w:val="4"/>
        <w:spacing w:before="8"/>
        <w:ind w:left="0"/>
        <w:rPr>
          <w:b/>
          <w:bCs/>
          <w:sz w:val="25"/>
        </w:rPr>
      </w:pPr>
    </w:p>
    <w:p>
      <w:pPr>
        <w:pStyle w:val="8"/>
        <w:numPr>
          <w:ilvl w:val="0"/>
          <w:numId w:val="7"/>
        </w:numPr>
        <w:tabs>
          <w:tab w:val="left" w:pos="381"/>
        </w:tabs>
        <w:spacing w:before="0" w:after="0" w:line="285" w:lineRule="auto"/>
        <w:ind w:left="100" w:right="159" w:firstLine="0"/>
        <w:jc w:val="left"/>
        <w:rPr>
          <w:sz w:val="22"/>
        </w:rPr>
      </w:pPr>
      <w:r>
        <w:rPr>
          <w:b/>
          <w:bCs/>
          <w:sz w:val="22"/>
        </w:rPr>
        <w:t>INITIAL RACE STARTS:</w:t>
      </w:r>
      <w:r>
        <w:rPr>
          <w:sz w:val="22"/>
        </w:rPr>
        <w:t xml:space="preserve"> All initial race starts will take place when the green </w:t>
      </w:r>
      <w:r>
        <w:rPr>
          <w:rFonts w:hint="default"/>
          <w:sz w:val="22"/>
          <w:lang w:val="en-CA"/>
        </w:rPr>
        <w:t xml:space="preserve">light </w:t>
      </w:r>
      <w:r>
        <w:rPr>
          <w:sz w:val="22"/>
        </w:rPr>
        <w:t>is d</w:t>
      </w:r>
      <w:r>
        <w:rPr>
          <w:rFonts w:hint="default"/>
          <w:sz w:val="22"/>
          <w:lang w:val="en-CA"/>
        </w:rPr>
        <w:t>isplayed</w:t>
      </w:r>
      <w:r>
        <w:rPr>
          <w:sz w:val="22"/>
        </w:rPr>
        <w:t>. All initial starts will be double file starts at a consistent medium speed until the front two cars reach the line and fire</w:t>
      </w:r>
      <w:r>
        <w:rPr>
          <w:spacing w:val="-11"/>
          <w:sz w:val="22"/>
        </w:rPr>
        <w:t xml:space="preserve"> </w:t>
      </w:r>
      <w:r>
        <w:rPr>
          <w:sz w:val="22"/>
        </w:rPr>
        <w:t>together.</w:t>
      </w:r>
    </w:p>
    <w:p>
      <w:pPr>
        <w:pStyle w:val="4"/>
        <w:spacing w:line="285" w:lineRule="auto"/>
        <w:ind w:right="188"/>
        <w:rPr>
          <w:sz w:val="25"/>
        </w:rPr>
      </w:pPr>
      <w:r>
        <w:t xml:space="preserve">If no laps have been completed with the green </w:t>
      </w:r>
      <w:r>
        <w:rPr>
          <w:rFonts w:hint="default"/>
          <w:lang w:val="en-CA"/>
        </w:rPr>
        <w:t>light is</w:t>
      </w:r>
      <w:r>
        <w:t xml:space="preserve"> displayed, then there will be a complete double-file restart with the car(s) causing the caution and/or involved in the incident to bring out the caution being placed at the rear of the field (regular accident rules prevail).</w:t>
      </w:r>
    </w:p>
    <w:p>
      <w:pPr>
        <w:pStyle w:val="4"/>
        <w:spacing w:line="285" w:lineRule="auto"/>
        <w:ind w:right="161"/>
        <w:rPr>
          <w:b w:val="0"/>
          <w:bCs w:val="0"/>
          <w:sz w:val="25"/>
        </w:rPr>
      </w:pPr>
      <w:r>
        <w:t>When the pace car lights go out, the race will be going green the next time past the start line. It is the driver’s responsibility to be ready to start at this time. All starts and restarts will be at a consistent medium speed. This speed will be set by the pace car. The leaders must maintain this speed throughout the entire start or restart. Failure to maintain the proper speed will result i</w:t>
      </w:r>
      <w:r>
        <w:rPr>
          <w:rFonts w:hint="default"/>
          <w:lang w:val="en-CA"/>
        </w:rPr>
        <w:t xml:space="preserve">n </w:t>
      </w:r>
      <w:r>
        <w:t>a complete restart</w:t>
      </w:r>
      <w:r>
        <w:rPr>
          <w:rFonts w:hint="default"/>
          <w:lang w:val="en-CA"/>
        </w:rPr>
        <w:t xml:space="preserve"> with any car jumping the start being sent to the back</w:t>
      </w:r>
      <w:r>
        <w:t>.</w:t>
      </w:r>
    </w:p>
    <w:p>
      <w:pPr>
        <w:pStyle w:val="4"/>
        <w:spacing w:line="285" w:lineRule="auto"/>
        <w:ind w:right="161" w:firstLine="61"/>
      </w:pPr>
      <w:r>
        <w:rPr>
          <w:b w:val="0"/>
          <w:bCs w:val="0"/>
        </w:rPr>
        <w:t>Double File Restarts Line-ups</w:t>
      </w:r>
      <w:r>
        <w:t xml:space="preserve"> – If a car drops out after the initial start but before one lap is complete in the race, that spot will be filled by moving the car directly behind it straight forward (no criss-crossing). If 3 or mores cars on the outside or inside rows cannot continue after an initial start and before the completion of one lap, a new line up will be produced from the Chief Scorer.</w:t>
      </w:r>
    </w:p>
    <w:p>
      <w:pPr>
        <w:pStyle w:val="4"/>
        <w:spacing w:before="7"/>
        <w:ind w:left="0"/>
        <w:rPr>
          <w:sz w:val="25"/>
        </w:rPr>
      </w:pPr>
    </w:p>
    <w:p>
      <w:pPr>
        <w:pStyle w:val="8"/>
        <w:numPr>
          <w:ilvl w:val="0"/>
          <w:numId w:val="7"/>
        </w:numPr>
        <w:tabs>
          <w:tab w:val="left" w:pos="284"/>
        </w:tabs>
        <w:spacing w:before="1" w:after="0" w:line="285" w:lineRule="auto"/>
        <w:ind w:left="100" w:right="207" w:firstLine="0"/>
        <w:jc w:val="left"/>
      </w:pPr>
      <w:r>
        <w:rPr>
          <w:b/>
          <w:bCs/>
          <w:sz w:val="22"/>
        </w:rPr>
        <w:t>RESTARTS</w:t>
      </w:r>
      <w:r>
        <w:rPr>
          <w:sz w:val="22"/>
        </w:rPr>
        <w:t xml:space="preserve"> (After one lap is complete): Delaware restarts will be used. The leader will have the</w:t>
      </w:r>
      <w:r>
        <w:rPr>
          <w:spacing w:val="-5"/>
          <w:sz w:val="22"/>
        </w:rPr>
        <w:t xml:space="preserve"> </w:t>
      </w:r>
      <w:r>
        <w:rPr>
          <w:sz w:val="22"/>
        </w:rPr>
        <w:t>front</w:t>
      </w:r>
      <w:r>
        <w:rPr>
          <w:spacing w:val="-4"/>
          <w:sz w:val="22"/>
        </w:rPr>
        <w:t xml:space="preserve"> </w:t>
      </w:r>
      <w:r>
        <w:rPr>
          <w:sz w:val="22"/>
        </w:rPr>
        <w:t>row</w:t>
      </w:r>
      <w:r>
        <w:rPr>
          <w:spacing w:val="-4"/>
          <w:sz w:val="22"/>
        </w:rPr>
        <w:t xml:space="preserve"> </w:t>
      </w:r>
      <w:r>
        <w:rPr>
          <w:sz w:val="22"/>
        </w:rPr>
        <w:t>to</w:t>
      </w:r>
      <w:r>
        <w:rPr>
          <w:spacing w:val="-4"/>
          <w:sz w:val="22"/>
        </w:rPr>
        <w:t xml:space="preserve"> </w:t>
      </w:r>
      <w:r>
        <w:rPr>
          <w:sz w:val="22"/>
        </w:rPr>
        <w:t>himself.</w:t>
      </w:r>
      <w:r>
        <w:rPr>
          <w:spacing w:val="-4"/>
          <w:sz w:val="22"/>
        </w:rPr>
        <w:t xml:space="preserve"> </w:t>
      </w:r>
      <w:r>
        <w:rPr>
          <w:sz w:val="22"/>
        </w:rPr>
        <w:t>Second</w:t>
      </w:r>
      <w:r>
        <w:rPr>
          <w:spacing w:val="-4"/>
          <w:sz w:val="22"/>
        </w:rPr>
        <w:t xml:space="preserve"> </w:t>
      </w:r>
      <w:r>
        <w:rPr>
          <w:sz w:val="22"/>
        </w:rPr>
        <w:t>position</w:t>
      </w:r>
      <w:r>
        <w:rPr>
          <w:spacing w:val="-4"/>
          <w:sz w:val="22"/>
        </w:rPr>
        <w:t xml:space="preserve"> </w:t>
      </w:r>
      <w:r>
        <w:rPr>
          <w:sz w:val="22"/>
        </w:rPr>
        <w:t>may</w:t>
      </w:r>
      <w:r>
        <w:rPr>
          <w:spacing w:val="-4"/>
          <w:sz w:val="22"/>
        </w:rPr>
        <w:t xml:space="preserve"> </w:t>
      </w:r>
      <w:r>
        <w:rPr>
          <w:sz w:val="22"/>
        </w:rPr>
        <w:t>choose</w:t>
      </w:r>
      <w:r>
        <w:rPr>
          <w:spacing w:val="-5"/>
          <w:sz w:val="22"/>
        </w:rPr>
        <w:t xml:space="preserve"> </w:t>
      </w:r>
      <w:r>
        <w:rPr>
          <w:sz w:val="22"/>
        </w:rPr>
        <w:t>high</w:t>
      </w:r>
      <w:r>
        <w:rPr>
          <w:spacing w:val="-4"/>
          <w:sz w:val="22"/>
        </w:rPr>
        <w:t xml:space="preserve"> </w:t>
      </w:r>
      <w:r>
        <w:rPr>
          <w:sz w:val="22"/>
        </w:rPr>
        <w:t>or</w:t>
      </w:r>
      <w:r>
        <w:rPr>
          <w:spacing w:val="-4"/>
          <w:sz w:val="22"/>
        </w:rPr>
        <w:t xml:space="preserve"> </w:t>
      </w:r>
      <w:r>
        <w:rPr>
          <w:sz w:val="22"/>
        </w:rPr>
        <w:t>low.</w:t>
      </w:r>
      <w:r>
        <w:rPr>
          <w:spacing w:val="-4"/>
          <w:sz w:val="22"/>
        </w:rPr>
        <w:t xml:space="preserve"> </w:t>
      </w:r>
      <w:r>
        <w:rPr>
          <w:sz w:val="22"/>
        </w:rPr>
        <w:t>The</w:t>
      </w:r>
      <w:r>
        <w:rPr>
          <w:spacing w:val="-4"/>
          <w:sz w:val="22"/>
        </w:rPr>
        <w:t xml:space="preserve"> </w:t>
      </w:r>
      <w:r>
        <w:rPr>
          <w:sz w:val="22"/>
        </w:rPr>
        <w:t>rest</w:t>
      </w:r>
      <w:r>
        <w:rPr>
          <w:spacing w:val="-4"/>
          <w:sz w:val="22"/>
        </w:rPr>
        <w:t xml:space="preserve"> </w:t>
      </w:r>
      <w:r>
        <w:rPr>
          <w:sz w:val="22"/>
        </w:rPr>
        <w:t>will</w:t>
      </w:r>
      <w:r>
        <w:rPr>
          <w:spacing w:val="-4"/>
          <w:sz w:val="22"/>
        </w:rPr>
        <w:t xml:space="preserve"> </w:t>
      </w:r>
      <w:r>
        <w:rPr>
          <w:sz w:val="22"/>
        </w:rPr>
        <w:t>line</w:t>
      </w:r>
      <w:r>
        <w:rPr>
          <w:spacing w:val="-4"/>
          <w:sz w:val="22"/>
        </w:rPr>
        <w:t xml:space="preserve"> </w:t>
      </w:r>
      <w:r>
        <w:rPr>
          <w:sz w:val="22"/>
        </w:rPr>
        <w:t>up</w:t>
      </w:r>
      <w:r>
        <w:rPr>
          <w:spacing w:val="-5"/>
          <w:sz w:val="22"/>
        </w:rPr>
        <w:t xml:space="preserve"> </w:t>
      </w:r>
      <w:r>
        <w:rPr>
          <w:sz w:val="22"/>
        </w:rPr>
        <w:t>in</w:t>
      </w:r>
      <w:r>
        <w:rPr>
          <w:spacing w:val="-4"/>
          <w:sz w:val="22"/>
        </w:rPr>
        <w:t xml:space="preserve"> </w:t>
      </w:r>
      <w:r>
        <w:rPr>
          <w:sz w:val="22"/>
        </w:rPr>
        <w:t>normal</w:t>
      </w:r>
      <w:r>
        <w:rPr>
          <w:rFonts w:hint="default"/>
          <w:sz w:val="22"/>
          <w:lang w:val="en-CA"/>
        </w:rPr>
        <w:t xml:space="preserve"> </w:t>
      </w:r>
      <w:r>
        <w:t>fashion, until the final five laps, and then single file.</w:t>
      </w:r>
    </w:p>
    <w:p>
      <w:pPr>
        <w:pStyle w:val="4"/>
        <w:spacing w:before="47" w:line="285" w:lineRule="auto"/>
        <w:rPr>
          <w:sz w:val="25"/>
        </w:rPr>
      </w:pPr>
      <w:r>
        <w:t>The track reserves the right to revert to a single file restart at any time if there have been excessive cautions, as determined by the Race Director.</w:t>
      </w:r>
    </w:p>
    <w:p>
      <w:pPr>
        <w:pStyle w:val="4"/>
        <w:spacing w:line="285" w:lineRule="auto"/>
        <w:ind w:right="161"/>
      </w:pPr>
      <w:r>
        <w:t>All restarts will be made by the leader in the designated restart area. Cars may pass only after the green</w:t>
      </w:r>
      <w:r>
        <w:rPr>
          <w:rFonts w:hint="default"/>
          <w:lang w:val="en-CA"/>
        </w:rPr>
        <w:t xml:space="preserve"> light</w:t>
      </w:r>
      <w:r>
        <w:t xml:space="preserve"> is displayed.</w:t>
      </w:r>
    </w:p>
    <w:p>
      <w:pPr>
        <w:pStyle w:val="4"/>
        <w:spacing w:line="285" w:lineRule="auto"/>
        <w:ind w:right="161"/>
        <w:rPr>
          <w:sz w:val="25"/>
        </w:rPr>
      </w:pPr>
      <w:r>
        <w:t xml:space="preserve">All restarts that will be single file will be in a nose-to-tail formation maintaining a consistent medium speed. Drivers </w:t>
      </w:r>
      <w:r>
        <w:rPr>
          <w:rFonts w:hint="default"/>
          <w:lang w:val="en-CA"/>
        </w:rPr>
        <w:t>that do</w:t>
      </w:r>
      <w:r>
        <w:t xml:space="preserve"> not to go to their designated positions at an official’s request </w:t>
      </w:r>
      <w:r>
        <w:rPr>
          <w:rFonts w:hint="default"/>
          <w:lang w:val="en-CA"/>
        </w:rPr>
        <w:t xml:space="preserve">will </w:t>
      </w:r>
      <w:r>
        <w:t>be relegated to the rear of the field or to the pits at the official’s discretion.</w:t>
      </w:r>
    </w:p>
    <w:p>
      <w:pPr>
        <w:pStyle w:val="4"/>
        <w:spacing w:before="1" w:line="285" w:lineRule="auto"/>
      </w:pPr>
      <w:r>
        <w:t xml:space="preserve">It is the leader’s responsibility to maintain a consistent medium speed set by the pace car. The leader must maintain this speed throughout the entire restart process. Failure to maintain the proper speed will result in a warning and possibly a complete restart. If a second attempt fails, then the leader </w:t>
      </w:r>
      <w:r>
        <w:rPr>
          <w:rFonts w:hint="default"/>
          <w:lang w:val="en-CA"/>
        </w:rPr>
        <w:t>will be sent to the back of the field</w:t>
      </w:r>
      <w:r>
        <w:t>.</w:t>
      </w:r>
      <w:r>
        <w:rPr>
          <w:rFonts w:hint="default"/>
          <w:lang w:val="en-CA"/>
        </w:rPr>
        <w:t xml:space="preserve"> </w:t>
      </w:r>
      <w:r>
        <w:t xml:space="preserve">On restarts, any driver caught passing before the green will be considered jumping and </w:t>
      </w:r>
      <w:r>
        <w:rPr>
          <w:rFonts w:hint="default"/>
          <w:lang w:val="en-CA"/>
        </w:rPr>
        <w:t>sent to the back of the field</w:t>
      </w:r>
      <w:r>
        <w:t>. If a driver is caught jumping twice in the same race, they may be relegated to the pits.</w:t>
      </w:r>
    </w:p>
    <w:p>
      <w:pPr>
        <w:pStyle w:val="4"/>
        <w:spacing w:before="3"/>
        <w:ind w:left="0"/>
        <w:rPr>
          <w:sz w:val="25"/>
        </w:rPr>
      </w:pPr>
    </w:p>
    <w:p>
      <w:pPr>
        <w:pStyle w:val="8"/>
        <w:numPr>
          <w:ilvl w:val="0"/>
          <w:numId w:val="7"/>
        </w:numPr>
        <w:tabs>
          <w:tab w:val="left" w:pos="333"/>
        </w:tabs>
        <w:spacing w:before="0" w:after="0" w:line="285" w:lineRule="auto"/>
        <w:ind w:left="100" w:right="109" w:firstLine="0"/>
        <w:jc w:val="left"/>
        <w:rPr>
          <w:sz w:val="22"/>
        </w:rPr>
      </w:pPr>
      <w:r>
        <w:rPr>
          <w:b/>
          <w:bCs/>
          <w:sz w:val="22"/>
        </w:rPr>
        <w:t xml:space="preserve">ACCIDENT RULES: </w:t>
      </w:r>
      <w:r>
        <w:rPr>
          <w:sz w:val="22"/>
        </w:rPr>
        <w:t>Any driver(s) deemed to be the cause of the caution and/or involved in the</w:t>
      </w:r>
      <w:r>
        <w:rPr>
          <w:spacing w:val="-4"/>
          <w:sz w:val="22"/>
        </w:rPr>
        <w:t xml:space="preserve"> </w:t>
      </w:r>
      <w:r>
        <w:rPr>
          <w:sz w:val="22"/>
        </w:rPr>
        <w:t>incident</w:t>
      </w:r>
      <w:r>
        <w:rPr>
          <w:spacing w:val="-4"/>
          <w:sz w:val="22"/>
        </w:rPr>
        <w:t xml:space="preserve"> </w:t>
      </w:r>
      <w:r>
        <w:rPr>
          <w:sz w:val="22"/>
        </w:rPr>
        <w:t>causing</w:t>
      </w:r>
      <w:r>
        <w:rPr>
          <w:spacing w:val="-4"/>
          <w:sz w:val="22"/>
        </w:rPr>
        <w:t xml:space="preserve"> </w:t>
      </w:r>
      <w:r>
        <w:rPr>
          <w:sz w:val="22"/>
        </w:rPr>
        <w:t>the</w:t>
      </w:r>
      <w:r>
        <w:rPr>
          <w:spacing w:val="-4"/>
          <w:sz w:val="22"/>
        </w:rPr>
        <w:t xml:space="preserve"> </w:t>
      </w:r>
      <w:r>
        <w:rPr>
          <w:sz w:val="22"/>
        </w:rPr>
        <w:t>caution</w:t>
      </w:r>
      <w:r>
        <w:rPr>
          <w:spacing w:val="-4"/>
          <w:sz w:val="22"/>
        </w:rPr>
        <w:t xml:space="preserve"> </w:t>
      </w:r>
      <w:r>
        <w:rPr>
          <w:sz w:val="22"/>
        </w:rPr>
        <w:t>may</w:t>
      </w:r>
      <w:r>
        <w:rPr>
          <w:spacing w:val="-4"/>
          <w:sz w:val="22"/>
        </w:rPr>
        <w:t xml:space="preserve"> </w:t>
      </w:r>
      <w:r>
        <w:rPr>
          <w:sz w:val="22"/>
        </w:rPr>
        <w:t>be</w:t>
      </w:r>
      <w:r>
        <w:rPr>
          <w:spacing w:val="-4"/>
          <w:sz w:val="22"/>
        </w:rPr>
        <w:t xml:space="preserve"> </w:t>
      </w:r>
      <w:r>
        <w:rPr>
          <w:sz w:val="22"/>
        </w:rPr>
        <w:t>sent</w:t>
      </w:r>
      <w:r>
        <w:rPr>
          <w:spacing w:val="-3"/>
          <w:sz w:val="22"/>
        </w:rPr>
        <w:t xml:space="preserve"> </w:t>
      </w:r>
      <w:r>
        <w:rPr>
          <w:sz w:val="22"/>
        </w:rPr>
        <w:t>to</w:t>
      </w:r>
      <w:r>
        <w:rPr>
          <w:spacing w:val="-4"/>
          <w:sz w:val="22"/>
        </w:rPr>
        <w:t xml:space="preserve"> </w:t>
      </w:r>
      <w:r>
        <w:rPr>
          <w:sz w:val="22"/>
        </w:rPr>
        <w:t>the</w:t>
      </w:r>
      <w:r>
        <w:rPr>
          <w:spacing w:val="-4"/>
          <w:sz w:val="22"/>
        </w:rPr>
        <w:t xml:space="preserve"> </w:t>
      </w:r>
      <w:r>
        <w:rPr>
          <w:sz w:val="22"/>
        </w:rPr>
        <w:t>rear</w:t>
      </w:r>
      <w:r>
        <w:rPr>
          <w:spacing w:val="-4"/>
          <w:sz w:val="22"/>
        </w:rPr>
        <w:t xml:space="preserve"> </w:t>
      </w:r>
      <w:r>
        <w:rPr>
          <w:sz w:val="22"/>
        </w:rPr>
        <w:t>of</w:t>
      </w:r>
      <w:r>
        <w:rPr>
          <w:spacing w:val="-4"/>
          <w:sz w:val="22"/>
        </w:rPr>
        <w:t xml:space="preserve"> </w:t>
      </w:r>
      <w:r>
        <w:rPr>
          <w:sz w:val="22"/>
        </w:rPr>
        <w:t>the</w:t>
      </w:r>
      <w:r>
        <w:rPr>
          <w:spacing w:val="-4"/>
          <w:sz w:val="22"/>
        </w:rPr>
        <w:t xml:space="preserve"> </w:t>
      </w:r>
      <w:r>
        <w:rPr>
          <w:sz w:val="22"/>
        </w:rPr>
        <w:t>field</w:t>
      </w:r>
      <w:r>
        <w:rPr>
          <w:spacing w:val="-4"/>
          <w:sz w:val="22"/>
        </w:rPr>
        <w:t xml:space="preserve"> </w:t>
      </w:r>
      <w:r>
        <w:rPr>
          <w:sz w:val="22"/>
        </w:rPr>
        <w:t>for</w:t>
      </w:r>
      <w:r>
        <w:rPr>
          <w:spacing w:val="-4"/>
          <w:sz w:val="22"/>
        </w:rPr>
        <w:t xml:space="preserve"> </w:t>
      </w:r>
      <w:r>
        <w:rPr>
          <w:sz w:val="22"/>
        </w:rPr>
        <w:t>the</w:t>
      </w:r>
      <w:r>
        <w:rPr>
          <w:spacing w:val="-3"/>
          <w:sz w:val="22"/>
        </w:rPr>
        <w:t xml:space="preserve"> </w:t>
      </w:r>
      <w:r>
        <w:rPr>
          <w:sz w:val="22"/>
        </w:rPr>
        <w:t>restart</w:t>
      </w:r>
      <w:r>
        <w:rPr>
          <w:spacing w:val="-4"/>
          <w:sz w:val="22"/>
        </w:rPr>
        <w:t xml:space="preserve"> </w:t>
      </w:r>
      <w:r>
        <w:rPr>
          <w:sz w:val="22"/>
        </w:rPr>
        <w:t>if</w:t>
      </w:r>
      <w:r>
        <w:rPr>
          <w:spacing w:val="-4"/>
          <w:sz w:val="22"/>
        </w:rPr>
        <w:t xml:space="preserve"> </w:t>
      </w:r>
      <w:r>
        <w:rPr>
          <w:sz w:val="22"/>
        </w:rPr>
        <w:t>they</w:t>
      </w:r>
      <w:r>
        <w:rPr>
          <w:spacing w:val="-4"/>
          <w:sz w:val="22"/>
        </w:rPr>
        <w:t xml:space="preserve"> </w:t>
      </w:r>
      <w:r>
        <w:rPr>
          <w:sz w:val="22"/>
        </w:rPr>
        <w:t>are</w:t>
      </w:r>
      <w:r>
        <w:rPr>
          <w:spacing w:val="-4"/>
          <w:sz w:val="22"/>
        </w:rPr>
        <w:t xml:space="preserve"> </w:t>
      </w:r>
      <w:r>
        <w:rPr>
          <w:sz w:val="22"/>
        </w:rPr>
        <w:t xml:space="preserve">able to continue. If a driver deliberately (at the discretion of the race officials) causes a caution, that driver will be disqualified and black flagged for that race. </w:t>
      </w:r>
      <w:r>
        <w:rPr>
          <w:rFonts w:hint="default"/>
          <w:b/>
          <w:bCs/>
          <w:sz w:val="22"/>
          <w:lang w:val="en-CA"/>
        </w:rPr>
        <w:t>(****</w:t>
      </w:r>
      <w:r>
        <w:rPr>
          <w:rFonts w:hint="default"/>
          <w:sz w:val="22"/>
          <w:lang w:val="en-CA"/>
        </w:rPr>
        <w:t xml:space="preserve">In any case that you are involved in an accident or stopped on the track and require assistance, </w:t>
      </w:r>
      <w:r>
        <w:rPr>
          <w:rFonts w:hint="default"/>
          <w:sz w:val="22"/>
          <w:u w:val="single"/>
          <w:lang w:val="en-CA"/>
        </w:rPr>
        <w:t>you must have a tow hook attached to both the front and rear of your car</w:t>
      </w:r>
      <w:r>
        <w:rPr>
          <w:rFonts w:hint="default"/>
          <w:sz w:val="22"/>
          <w:lang w:val="en-CA"/>
        </w:rPr>
        <w:t>. If you do not have these tow hooks, your car will be pushed to the infield and left there for the remainder of the night until the races have concluded so you may then, safely,  go to the infield and get your car</w:t>
      </w:r>
      <w:r>
        <w:rPr>
          <w:rFonts w:hint="default"/>
          <w:b/>
          <w:bCs/>
          <w:sz w:val="22"/>
          <w:lang w:val="en-CA"/>
        </w:rPr>
        <w:t>****)</w:t>
      </w:r>
      <w:r>
        <w:rPr>
          <w:rFonts w:hint="default"/>
          <w:sz w:val="22"/>
          <w:lang w:val="en-CA"/>
        </w:rPr>
        <w:t>.</w:t>
      </w:r>
      <w:r>
        <w:rPr>
          <w:sz w:val="22"/>
        </w:rPr>
        <w:t>The Race Director, Chief Starter and race</w:t>
      </w:r>
      <w:r>
        <w:rPr>
          <w:spacing w:val="-4"/>
          <w:sz w:val="22"/>
        </w:rPr>
        <w:t xml:space="preserve"> </w:t>
      </w:r>
      <w:r>
        <w:rPr>
          <w:sz w:val="22"/>
        </w:rPr>
        <w:t>officials</w:t>
      </w:r>
      <w:r>
        <w:rPr>
          <w:spacing w:val="-3"/>
          <w:sz w:val="22"/>
        </w:rPr>
        <w:t xml:space="preserve"> </w:t>
      </w:r>
      <w:r>
        <w:rPr>
          <w:sz w:val="22"/>
        </w:rPr>
        <w:t>will</w:t>
      </w:r>
      <w:r>
        <w:rPr>
          <w:spacing w:val="-3"/>
          <w:sz w:val="22"/>
        </w:rPr>
        <w:t xml:space="preserve"> </w:t>
      </w:r>
      <w:r>
        <w:rPr>
          <w:sz w:val="22"/>
        </w:rPr>
        <w:t>use</w:t>
      </w:r>
      <w:r>
        <w:rPr>
          <w:spacing w:val="-3"/>
          <w:sz w:val="22"/>
        </w:rPr>
        <w:t xml:space="preserve"> </w:t>
      </w:r>
      <w:r>
        <w:rPr>
          <w:sz w:val="22"/>
        </w:rPr>
        <w:t>this</w:t>
      </w:r>
      <w:r>
        <w:rPr>
          <w:spacing w:val="-3"/>
          <w:sz w:val="22"/>
        </w:rPr>
        <w:t xml:space="preserve"> </w:t>
      </w:r>
      <w:r>
        <w:rPr>
          <w:sz w:val="22"/>
        </w:rPr>
        <w:t>rule</w:t>
      </w:r>
      <w:r>
        <w:rPr>
          <w:spacing w:val="-3"/>
          <w:sz w:val="22"/>
        </w:rPr>
        <w:t xml:space="preserve"> </w:t>
      </w:r>
      <w:r>
        <w:rPr>
          <w:sz w:val="22"/>
        </w:rPr>
        <w:t>at</w:t>
      </w:r>
      <w:r>
        <w:rPr>
          <w:spacing w:val="-3"/>
          <w:sz w:val="22"/>
        </w:rPr>
        <w:t xml:space="preserve"> </w:t>
      </w:r>
      <w:r>
        <w:rPr>
          <w:sz w:val="22"/>
        </w:rPr>
        <w:t>their</w:t>
      </w:r>
      <w:r>
        <w:rPr>
          <w:spacing w:val="-3"/>
          <w:sz w:val="22"/>
        </w:rPr>
        <w:t xml:space="preserve"> </w:t>
      </w:r>
      <w:r>
        <w:rPr>
          <w:sz w:val="22"/>
        </w:rPr>
        <w:t>own</w:t>
      </w:r>
      <w:r>
        <w:rPr>
          <w:spacing w:val="-3"/>
          <w:sz w:val="22"/>
        </w:rPr>
        <w:t xml:space="preserve"> </w:t>
      </w:r>
      <w:r>
        <w:rPr>
          <w:sz w:val="22"/>
        </w:rPr>
        <w:t>discretion,</w:t>
      </w:r>
      <w:r>
        <w:rPr>
          <w:spacing w:val="-3"/>
          <w:sz w:val="22"/>
        </w:rPr>
        <w:t xml:space="preserve"> </w:t>
      </w:r>
      <w:r>
        <w:rPr>
          <w:sz w:val="22"/>
        </w:rPr>
        <w:t>based</w:t>
      </w:r>
      <w:r>
        <w:rPr>
          <w:spacing w:val="-3"/>
          <w:sz w:val="22"/>
        </w:rPr>
        <w:t xml:space="preserve"> </w:t>
      </w:r>
      <w:r>
        <w:rPr>
          <w:sz w:val="22"/>
        </w:rPr>
        <w:t>on</w:t>
      </w:r>
      <w:r>
        <w:rPr>
          <w:spacing w:val="-3"/>
          <w:sz w:val="22"/>
        </w:rPr>
        <w:t xml:space="preserve"> </w:t>
      </w:r>
      <w:r>
        <w:rPr>
          <w:sz w:val="22"/>
        </w:rPr>
        <w:t>their</w:t>
      </w:r>
      <w:r>
        <w:rPr>
          <w:spacing w:val="-3"/>
          <w:sz w:val="22"/>
        </w:rPr>
        <w:t xml:space="preserve"> </w:t>
      </w:r>
      <w:r>
        <w:rPr>
          <w:sz w:val="22"/>
        </w:rPr>
        <w:t>view</w:t>
      </w:r>
      <w:r>
        <w:rPr>
          <w:spacing w:val="-3"/>
          <w:sz w:val="22"/>
        </w:rPr>
        <w:t xml:space="preserve"> </w:t>
      </w:r>
      <w:r>
        <w:rPr>
          <w:sz w:val="22"/>
        </w:rPr>
        <w:t>of</w:t>
      </w:r>
      <w:r>
        <w:rPr>
          <w:spacing w:val="-3"/>
          <w:sz w:val="22"/>
        </w:rPr>
        <w:t xml:space="preserve"> </w:t>
      </w:r>
      <w:r>
        <w:rPr>
          <w:sz w:val="22"/>
        </w:rPr>
        <w:t>the</w:t>
      </w:r>
      <w:r>
        <w:rPr>
          <w:spacing w:val="-3"/>
          <w:sz w:val="22"/>
        </w:rPr>
        <w:t xml:space="preserve"> </w:t>
      </w:r>
      <w:r>
        <w:rPr>
          <w:sz w:val="22"/>
        </w:rPr>
        <w:t>incident.</w:t>
      </w:r>
    </w:p>
    <w:p>
      <w:pPr>
        <w:pStyle w:val="8"/>
        <w:numPr>
          <w:ilvl w:val="0"/>
          <w:numId w:val="8"/>
        </w:numPr>
        <w:tabs>
          <w:tab w:val="left" w:pos="333"/>
        </w:tabs>
        <w:spacing w:before="0" w:after="0" w:line="285" w:lineRule="auto"/>
        <w:ind w:left="100" w:right="256" w:firstLine="0"/>
        <w:jc w:val="left"/>
        <w:rPr>
          <w:sz w:val="22"/>
        </w:rPr>
      </w:pPr>
      <w:r>
        <w:rPr>
          <w:b/>
          <w:bCs/>
          <w:sz w:val="22"/>
        </w:rPr>
        <w:t>TWO/THREE SPIN RULE:</w:t>
      </w:r>
      <w:r>
        <w:rPr>
          <w:sz w:val="22"/>
        </w:rPr>
        <w:t xml:space="preserve"> Any driver that causes two yellow flags per single event may be black</w:t>
      </w:r>
      <w:r>
        <w:rPr>
          <w:spacing w:val="-5"/>
          <w:sz w:val="22"/>
        </w:rPr>
        <w:t xml:space="preserve"> </w:t>
      </w:r>
      <w:r>
        <w:rPr>
          <w:sz w:val="22"/>
        </w:rPr>
        <w:t>flagged</w:t>
      </w:r>
      <w:r>
        <w:rPr>
          <w:spacing w:val="-4"/>
          <w:sz w:val="22"/>
        </w:rPr>
        <w:t xml:space="preserve"> </w:t>
      </w:r>
      <w:r>
        <w:rPr>
          <w:sz w:val="22"/>
        </w:rPr>
        <w:t>from</w:t>
      </w:r>
      <w:r>
        <w:rPr>
          <w:spacing w:val="-5"/>
          <w:sz w:val="22"/>
        </w:rPr>
        <w:t xml:space="preserve"> </w:t>
      </w:r>
      <w:r>
        <w:rPr>
          <w:sz w:val="22"/>
        </w:rPr>
        <w:t>the</w:t>
      </w:r>
      <w:r>
        <w:rPr>
          <w:spacing w:val="-4"/>
          <w:sz w:val="22"/>
        </w:rPr>
        <w:t xml:space="preserve"> </w:t>
      </w:r>
      <w:r>
        <w:rPr>
          <w:sz w:val="22"/>
        </w:rPr>
        <w:t>race</w:t>
      </w:r>
      <w:r>
        <w:rPr>
          <w:spacing w:val="-4"/>
          <w:sz w:val="22"/>
        </w:rPr>
        <w:t xml:space="preserve"> </w:t>
      </w:r>
      <w:r>
        <w:rPr>
          <w:sz w:val="22"/>
        </w:rPr>
        <w:t>and</w:t>
      </w:r>
      <w:r>
        <w:rPr>
          <w:spacing w:val="-5"/>
          <w:sz w:val="22"/>
        </w:rPr>
        <w:t xml:space="preserve"> </w:t>
      </w:r>
      <w:r>
        <w:rPr>
          <w:sz w:val="22"/>
        </w:rPr>
        <w:t>relegated</w:t>
      </w:r>
      <w:r>
        <w:rPr>
          <w:spacing w:val="-4"/>
          <w:sz w:val="22"/>
        </w:rPr>
        <w:t xml:space="preserve"> </w:t>
      </w:r>
      <w:r>
        <w:rPr>
          <w:sz w:val="22"/>
        </w:rPr>
        <w:t>to</w:t>
      </w:r>
      <w:r>
        <w:rPr>
          <w:spacing w:val="-5"/>
          <w:sz w:val="22"/>
        </w:rPr>
        <w:t xml:space="preserve"> </w:t>
      </w:r>
      <w:r>
        <w:rPr>
          <w:sz w:val="22"/>
        </w:rPr>
        <w:t>the</w:t>
      </w:r>
      <w:r>
        <w:rPr>
          <w:spacing w:val="-4"/>
          <w:sz w:val="22"/>
        </w:rPr>
        <w:t xml:space="preserve"> </w:t>
      </w:r>
      <w:r>
        <w:rPr>
          <w:sz w:val="22"/>
        </w:rPr>
        <w:t>pits</w:t>
      </w:r>
      <w:r>
        <w:rPr>
          <w:spacing w:val="-4"/>
          <w:sz w:val="22"/>
        </w:rPr>
        <w:t xml:space="preserve"> </w:t>
      </w:r>
      <w:r>
        <w:rPr>
          <w:sz w:val="22"/>
        </w:rPr>
        <w:t>at</w:t>
      </w:r>
      <w:r>
        <w:rPr>
          <w:spacing w:val="-5"/>
          <w:sz w:val="22"/>
        </w:rPr>
        <w:t xml:space="preserve"> </w:t>
      </w:r>
      <w:r>
        <w:rPr>
          <w:sz w:val="22"/>
        </w:rPr>
        <w:t>the</w:t>
      </w:r>
      <w:r>
        <w:rPr>
          <w:spacing w:val="-4"/>
          <w:sz w:val="22"/>
        </w:rPr>
        <w:t xml:space="preserve"> </w:t>
      </w:r>
      <w:r>
        <w:rPr>
          <w:sz w:val="22"/>
        </w:rPr>
        <w:t>discretion</w:t>
      </w:r>
      <w:r>
        <w:rPr>
          <w:spacing w:val="-5"/>
          <w:sz w:val="22"/>
        </w:rPr>
        <w:t xml:space="preserve"> </w:t>
      </w:r>
      <w:r>
        <w:rPr>
          <w:sz w:val="22"/>
        </w:rPr>
        <w:t>of</w:t>
      </w:r>
      <w:r>
        <w:rPr>
          <w:spacing w:val="-4"/>
          <w:sz w:val="22"/>
        </w:rPr>
        <w:t xml:space="preserve"> </w:t>
      </w:r>
      <w:r>
        <w:rPr>
          <w:sz w:val="22"/>
        </w:rPr>
        <w:t>the</w:t>
      </w:r>
      <w:r>
        <w:rPr>
          <w:spacing w:val="-4"/>
          <w:sz w:val="22"/>
        </w:rPr>
        <w:t xml:space="preserve"> </w:t>
      </w:r>
      <w:r>
        <w:rPr>
          <w:sz w:val="22"/>
        </w:rPr>
        <w:t>Race</w:t>
      </w:r>
      <w:r>
        <w:rPr>
          <w:spacing w:val="-5"/>
          <w:sz w:val="22"/>
        </w:rPr>
        <w:t xml:space="preserve"> </w:t>
      </w:r>
      <w:r>
        <w:rPr>
          <w:sz w:val="22"/>
        </w:rPr>
        <w:t>Director.</w:t>
      </w:r>
      <w:r>
        <w:rPr>
          <w:spacing w:val="-4"/>
          <w:sz w:val="22"/>
        </w:rPr>
        <w:t xml:space="preserve"> </w:t>
      </w:r>
      <w:r>
        <w:rPr>
          <w:sz w:val="22"/>
        </w:rPr>
        <w:t>Any car spinning three times without assistance will automatically be</w:t>
      </w:r>
      <w:r>
        <w:rPr>
          <w:spacing w:val="-25"/>
          <w:sz w:val="22"/>
        </w:rPr>
        <w:t xml:space="preserve"> </w:t>
      </w:r>
      <w:r>
        <w:rPr>
          <w:sz w:val="22"/>
        </w:rPr>
        <w:t>black-flagged.</w:t>
      </w:r>
    </w:p>
    <w:p>
      <w:pPr>
        <w:pStyle w:val="4"/>
        <w:spacing w:before="9"/>
        <w:ind w:left="0"/>
        <w:rPr>
          <w:b/>
          <w:bCs/>
          <w:sz w:val="25"/>
        </w:rPr>
      </w:pPr>
    </w:p>
    <w:p>
      <w:pPr>
        <w:pStyle w:val="8"/>
        <w:numPr>
          <w:ilvl w:val="0"/>
          <w:numId w:val="8"/>
        </w:numPr>
        <w:tabs>
          <w:tab w:val="left" w:pos="271"/>
        </w:tabs>
        <w:spacing w:before="0" w:after="0" w:line="285" w:lineRule="auto"/>
        <w:ind w:left="100" w:right="109" w:firstLine="0"/>
        <w:jc w:val="left"/>
      </w:pPr>
      <w:r>
        <w:rPr>
          <w:b/>
          <w:bCs/>
          <w:sz w:val="22"/>
        </w:rPr>
        <w:t>SPIN OUTS:</w:t>
      </w:r>
      <w:r>
        <w:rPr>
          <w:sz w:val="22"/>
        </w:rPr>
        <w:t xml:space="preserve"> If a car spins and causes a yellow, that car will restart </w:t>
      </w:r>
      <w:r>
        <w:rPr>
          <w:rFonts w:hint="default"/>
          <w:sz w:val="22"/>
          <w:lang w:val="en-CA"/>
        </w:rPr>
        <w:t>at the back of the field</w:t>
      </w:r>
      <w:r>
        <w:rPr>
          <w:sz w:val="22"/>
        </w:rPr>
        <w:t>.</w:t>
      </w:r>
      <w:r>
        <w:rPr>
          <w:spacing w:val="-4"/>
          <w:sz w:val="22"/>
        </w:rPr>
        <w:t xml:space="preserve"> </w:t>
      </w:r>
      <w:r>
        <w:rPr>
          <w:sz w:val="22"/>
        </w:rPr>
        <w:t>If</w:t>
      </w:r>
      <w:r>
        <w:rPr>
          <w:spacing w:val="-4"/>
          <w:sz w:val="22"/>
        </w:rPr>
        <w:t xml:space="preserve"> </w:t>
      </w:r>
      <w:r>
        <w:rPr>
          <w:sz w:val="22"/>
        </w:rPr>
        <w:t>a</w:t>
      </w:r>
      <w:r>
        <w:rPr>
          <w:spacing w:val="-5"/>
          <w:sz w:val="22"/>
        </w:rPr>
        <w:t xml:space="preserve"> </w:t>
      </w:r>
      <w:r>
        <w:rPr>
          <w:sz w:val="22"/>
        </w:rPr>
        <w:t>car</w:t>
      </w:r>
      <w:r>
        <w:rPr>
          <w:spacing w:val="-4"/>
          <w:sz w:val="22"/>
        </w:rPr>
        <w:t xml:space="preserve"> </w:t>
      </w:r>
      <w:r>
        <w:rPr>
          <w:sz w:val="22"/>
        </w:rPr>
        <w:t>pulls</w:t>
      </w:r>
      <w:r>
        <w:rPr>
          <w:spacing w:val="-4"/>
          <w:sz w:val="22"/>
        </w:rPr>
        <w:t xml:space="preserve"> </w:t>
      </w:r>
      <w:r>
        <w:rPr>
          <w:sz w:val="22"/>
        </w:rPr>
        <w:t>out</w:t>
      </w:r>
      <w:r>
        <w:rPr>
          <w:spacing w:val="-4"/>
          <w:sz w:val="22"/>
        </w:rPr>
        <w:t xml:space="preserve"> </w:t>
      </w:r>
      <w:r>
        <w:rPr>
          <w:sz w:val="22"/>
        </w:rPr>
        <w:t>of</w:t>
      </w:r>
      <w:r>
        <w:rPr>
          <w:spacing w:val="-4"/>
          <w:sz w:val="22"/>
        </w:rPr>
        <w:t xml:space="preserve"> </w:t>
      </w:r>
      <w:r>
        <w:rPr>
          <w:sz w:val="22"/>
        </w:rPr>
        <w:t>line</w:t>
      </w:r>
      <w:r>
        <w:rPr>
          <w:spacing w:val="-4"/>
          <w:sz w:val="22"/>
        </w:rPr>
        <w:t xml:space="preserve"> </w:t>
      </w:r>
      <w:r>
        <w:rPr>
          <w:sz w:val="22"/>
        </w:rPr>
        <w:t>during</w:t>
      </w:r>
      <w:r>
        <w:rPr>
          <w:spacing w:val="-4"/>
          <w:sz w:val="22"/>
        </w:rPr>
        <w:t xml:space="preserve"> </w:t>
      </w:r>
      <w:r>
        <w:rPr>
          <w:sz w:val="22"/>
        </w:rPr>
        <w:t>a</w:t>
      </w:r>
      <w:r>
        <w:rPr>
          <w:spacing w:val="-4"/>
          <w:sz w:val="22"/>
        </w:rPr>
        <w:t xml:space="preserve"> </w:t>
      </w:r>
      <w:r>
        <w:rPr>
          <w:sz w:val="22"/>
        </w:rPr>
        <w:t>caution</w:t>
      </w:r>
      <w:r>
        <w:rPr>
          <w:spacing w:val="-4"/>
          <w:sz w:val="22"/>
        </w:rPr>
        <w:t xml:space="preserve"> </w:t>
      </w:r>
      <w:r>
        <w:rPr>
          <w:sz w:val="22"/>
        </w:rPr>
        <w:t>period</w:t>
      </w:r>
      <w:r>
        <w:rPr>
          <w:spacing w:val="-4"/>
          <w:sz w:val="22"/>
        </w:rPr>
        <w:t xml:space="preserve"> </w:t>
      </w:r>
      <w:r>
        <w:rPr>
          <w:sz w:val="22"/>
        </w:rPr>
        <w:t xml:space="preserve">(for example, spinning to avoid an accident), that car will restart wherever they </w:t>
      </w:r>
      <w:r>
        <w:rPr>
          <w:rFonts w:hint="default"/>
          <w:sz w:val="22"/>
          <w:lang w:val="en-CA"/>
        </w:rPr>
        <w:t>were last scored</w:t>
      </w:r>
      <w:r>
        <w:rPr>
          <w:sz w:val="22"/>
        </w:rPr>
        <w:t>, as determined by the Race</w:t>
      </w:r>
      <w:r>
        <w:rPr>
          <w:spacing w:val="-7"/>
          <w:sz w:val="22"/>
        </w:rPr>
        <w:t xml:space="preserve"> </w:t>
      </w:r>
      <w:r>
        <w:rPr>
          <w:sz w:val="22"/>
        </w:rPr>
        <w:t>Director.</w:t>
      </w:r>
      <w:r>
        <w:rPr>
          <w:rFonts w:hint="default"/>
          <w:sz w:val="22"/>
          <w:lang w:val="en-CA"/>
        </w:rPr>
        <w:t xml:space="preserve"> </w:t>
      </w:r>
      <w:r>
        <w:t>Drivers that spin out on the track must try to get going immediately and not stop the race. If anyone is deemed to be deliberately stopping a race, they will be black-flagged and relegated to the pits.</w:t>
      </w:r>
    </w:p>
    <w:p>
      <w:pPr>
        <w:pStyle w:val="4"/>
        <w:spacing w:before="5"/>
        <w:ind w:left="0"/>
        <w:rPr>
          <w:sz w:val="25"/>
        </w:rPr>
      </w:pPr>
    </w:p>
    <w:p>
      <w:pPr>
        <w:pStyle w:val="8"/>
        <w:numPr>
          <w:ilvl w:val="0"/>
          <w:numId w:val="9"/>
        </w:numPr>
        <w:tabs>
          <w:tab w:val="left" w:pos="406"/>
        </w:tabs>
        <w:spacing w:before="1" w:after="0" w:line="285" w:lineRule="auto"/>
        <w:ind w:left="100" w:right="159" w:firstLine="0"/>
        <w:jc w:val="left"/>
        <w:rPr>
          <w:sz w:val="22"/>
        </w:rPr>
      </w:pPr>
      <w:r>
        <w:rPr>
          <w:b/>
          <w:bCs/>
          <w:sz w:val="22"/>
        </w:rPr>
        <w:t>ROUGH</w:t>
      </w:r>
      <w:r>
        <w:rPr>
          <w:b/>
          <w:bCs/>
          <w:spacing w:val="-5"/>
          <w:sz w:val="22"/>
        </w:rPr>
        <w:t xml:space="preserve"> </w:t>
      </w:r>
      <w:r>
        <w:rPr>
          <w:b/>
          <w:bCs/>
          <w:sz w:val="22"/>
        </w:rPr>
        <w:t>DRIVING:</w:t>
      </w:r>
      <w:r>
        <w:rPr>
          <w:b/>
          <w:bCs/>
          <w:spacing w:val="-5"/>
          <w:sz w:val="22"/>
        </w:rPr>
        <w:t xml:space="preserve"> </w:t>
      </w:r>
      <w:r>
        <w:rPr>
          <w:sz w:val="22"/>
        </w:rPr>
        <w:t>If</w:t>
      </w:r>
      <w:r>
        <w:rPr>
          <w:spacing w:val="-5"/>
          <w:sz w:val="22"/>
        </w:rPr>
        <w:t xml:space="preserve"> </w:t>
      </w:r>
      <w:r>
        <w:rPr>
          <w:sz w:val="22"/>
        </w:rPr>
        <w:t>anyone</w:t>
      </w:r>
      <w:r>
        <w:rPr>
          <w:spacing w:val="-4"/>
          <w:sz w:val="22"/>
        </w:rPr>
        <w:t xml:space="preserve"> </w:t>
      </w:r>
      <w:r>
        <w:rPr>
          <w:sz w:val="22"/>
        </w:rPr>
        <w:t>is</w:t>
      </w:r>
      <w:r>
        <w:rPr>
          <w:spacing w:val="-5"/>
          <w:sz w:val="22"/>
        </w:rPr>
        <w:t xml:space="preserve"> </w:t>
      </w:r>
      <w:r>
        <w:rPr>
          <w:sz w:val="22"/>
        </w:rPr>
        <w:t>observed</w:t>
      </w:r>
      <w:r>
        <w:rPr>
          <w:spacing w:val="-5"/>
          <w:sz w:val="22"/>
        </w:rPr>
        <w:t xml:space="preserve"> </w:t>
      </w:r>
      <w:r>
        <w:rPr>
          <w:sz w:val="22"/>
        </w:rPr>
        <w:t>causing</w:t>
      </w:r>
      <w:r>
        <w:rPr>
          <w:spacing w:val="-4"/>
          <w:sz w:val="22"/>
        </w:rPr>
        <w:t xml:space="preserve"> </w:t>
      </w:r>
      <w:r>
        <w:rPr>
          <w:sz w:val="22"/>
        </w:rPr>
        <w:t>other</w:t>
      </w:r>
      <w:r>
        <w:rPr>
          <w:spacing w:val="-5"/>
          <w:sz w:val="22"/>
        </w:rPr>
        <w:t xml:space="preserve"> </w:t>
      </w:r>
      <w:r>
        <w:rPr>
          <w:sz w:val="22"/>
        </w:rPr>
        <w:t>drivers</w:t>
      </w:r>
      <w:r>
        <w:rPr>
          <w:spacing w:val="-5"/>
          <w:sz w:val="22"/>
        </w:rPr>
        <w:t xml:space="preserve"> </w:t>
      </w:r>
      <w:r>
        <w:rPr>
          <w:sz w:val="22"/>
        </w:rPr>
        <w:t>to</w:t>
      </w:r>
      <w:r>
        <w:rPr>
          <w:spacing w:val="-5"/>
          <w:sz w:val="22"/>
        </w:rPr>
        <w:t xml:space="preserve"> </w:t>
      </w:r>
      <w:r>
        <w:rPr>
          <w:sz w:val="22"/>
        </w:rPr>
        <w:t>spin</w:t>
      </w:r>
      <w:r>
        <w:rPr>
          <w:spacing w:val="-4"/>
          <w:sz w:val="22"/>
        </w:rPr>
        <w:t xml:space="preserve"> </w:t>
      </w:r>
      <w:r>
        <w:rPr>
          <w:sz w:val="22"/>
        </w:rPr>
        <w:t>or</w:t>
      </w:r>
      <w:r>
        <w:rPr>
          <w:spacing w:val="-5"/>
          <w:sz w:val="22"/>
        </w:rPr>
        <w:t xml:space="preserve"> </w:t>
      </w:r>
      <w:r>
        <w:rPr>
          <w:sz w:val="22"/>
        </w:rPr>
        <w:t>lose</w:t>
      </w:r>
      <w:r>
        <w:rPr>
          <w:spacing w:val="-5"/>
          <w:sz w:val="22"/>
        </w:rPr>
        <w:t xml:space="preserve"> </w:t>
      </w:r>
      <w:r>
        <w:rPr>
          <w:sz w:val="22"/>
        </w:rPr>
        <w:t>control</w:t>
      </w:r>
      <w:r>
        <w:rPr>
          <w:spacing w:val="-4"/>
          <w:sz w:val="22"/>
        </w:rPr>
        <w:t xml:space="preserve"> </w:t>
      </w:r>
      <w:r>
        <w:rPr>
          <w:sz w:val="22"/>
        </w:rPr>
        <w:t>of</w:t>
      </w:r>
      <w:r>
        <w:rPr>
          <w:spacing w:val="-5"/>
          <w:sz w:val="22"/>
        </w:rPr>
        <w:t xml:space="preserve"> </w:t>
      </w:r>
      <w:r>
        <w:rPr>
          <w:sz w:val="22"/>
        </w:rPr>
        <w:t xml:space="preserve">their car, that driver will be </w:t>
      </w:r>
      <w:r>
        <w:rPr>
          <w:rFonts w:hint="default"/>
          <w:sz w:val="22"/>
          <w:lang w:val="en-CA"/>
        </w:rPr>
        <w:t>fined</w:t>
      </w:r>
      <w:r>
        <w:rPr>
          <w:sz w:val="22"/>
        </w:rPr>
        <w:t xml:space="preserve">, penalized or disqualified at the official’s discretion depending on severity. </w:t>
      </w:r>
      <w:r>
        <w:rPr>
          <w:rFonts w:hint="default"/>
          <w:sz w:val="22"/>
          <w:lang w:val="en-CA"/>
        </w:rPr>
        <w:t xml:space="preserve">Any car that hits another car after the checker has been given will receive a $500 fine! </w:t>
      </w:r>
      <w:r>
        <w:rPr>
          <w:sz w:val="22"/>
        </w:rPr>
        <w:t>PLEASE RESPECT OTHER</w:t>
      </w:r>
      <w:r>
        <w:rPr>
          <w:rFonts w:hint="default"/>
          <w:sz w:val="22"/>
          <w:lang w:val="en-CA"/>
        </w:rPr>
        <w:t xml:space="preserve"> PEOPLE’S</w:t>
      </w:r>
      <w:r>
        <w:rPr>
          <w:spacing w:val="-6"/>
          <w:sz w:val="22"/>
        </w:rPr>
        <w:t xml:space="preserve"> </w:t>
      </w:r>
      <w:r>
        <w:rPr>
          <w:sz w:val="22"/>
        </w:rPr>
        <w:t>EQUIPMENT!</w:t>
      </w:r>
    </w:p>
    <w:p>
      <w:pPr>
        <w:pStyle w:val="8"/>
        <w:numPr>
          <w:numId w:val="0"/>
        </w:numPr>
        <w:tabs>
          <w:tab w:val="left" w:pos="406"/>
        </w:tabs>
        <w:spacing w:before="1" w:after="0" w:line="285" w:lineRule="auto"/>
        <w:ind w:left="100" w:leftChars="0" w:right="159" w:rightChars="0"/>
        <w:jc w:val="left"/>
        <w:rPr>
          <w:sz w:val="22"/>
        </w:rPr>
      </w:pPr>
    </w:p>
    <w:p>
      <w:pPr>
        <w:pStyle w:val="8"/>
        <w:numPr>
          <w:ilvl w:val="0"/>
          <w:numId w:val="9"/>
        </w:numPr>
        <w:tabs>
          <w:tab w:val="left" w:pos="381"/>
        </w:tabs>
        <w:spacing w:before="63" w:after="0" w:line="285" w:lineRule="auto"/>
        <w:ind w:left="100" w:leftChars="0" w:right="243" w:rightChars="0" w:firstLine="0" w:firstLineChars="0"/>
        <w:jc w:val="left"/>
      </w:pPr>
      <w:r>
        <w:rPr>
          <w:b/>
          <w:bCs/>
          <w:sz w:val="22"/>
        </w:rPr>
        <w:t>PASSING:</w:t>
      </w:r>
      <w:r>
        <w:rPr>
          <w:sz w:val="22"/>
        </w:rPr>
        <w:t xml:space="preserve"> It is the responsibility of both the overtaking and overtaken driver to assure safe passing at racing speeds. A driver being overtaken must give the overtaking driver a lane to race.</w:t>
      </w:r>
      <w:r>
        <w:rPr>
          <w:spacing w:val="-5"/>
          <w:sz w:val="22"/>
        </w:rPr>
        <w:t xml:space="preserve"> </w:t>
      </w:r>
      <w:r>
        <w:rPr>
          <w:sz w:val="22"/>
        </w:rPr>
        <w:t>A</w:t>
      </w:r>
      <w:r>
        <w:rPr>
          <w:spacing w:val="-4"/>
          <w:sz w:val="22"/>
        </w:rPr>
        <w:t xml:space="preserve"> </w:t>
      </w:r>
      <w:r>
        <w:rPr>
          <w:sz w:val="22"/>
        </w:rPr>
        <w:t>driver</w:t>
      </w:r>
      <w:r>
        <w:rPr>
          <w:spacing w:val="-5"/>
          <w:sz w:val="22"/>
        </w:rPr>
        <w:t xml:space="preserve"> </w:t>
      </w:r>
      <w:r>
        <w:rPr>
          <w:sz w:val="22"/>
        </w:rPr>
        <w:t>traveling</w:t>
      </w:r>
      <w:r>
        <w:rPr>
          <w:spacing w:val="-4"/>
          <w:sz w:val="22"/>
        </w:rPr>
        <w:t xml:space="preserve"> </w:t>
      </w:r>
      <w:r>
        <w:rPr>
          <w:sz w:val="22"/>
        </w:rPr>
        <w:t>alone</w:t>
      </w:r>
      <w:r>
        <w:rPr>
          <w:spacing w:val="-5"/>
          <w:sz w:val="22"/>
        </w:rPr>
        <w:t xml:space="preserve"> </w:t>
      </w:r>
      <w:r>
        <w:rPr>
          <w:sz w:val="22"/>
        </w:rPr>
        <w:t>may</w:t>
      </w:r>
      <w:r>
        <w:rPr>
          <w:spacing w:val="-4"/>
          <w:sz w:val="22"/>
        </w:rPr>
        <w:t xml:space="preserve"> </w:t>
      </w:r>
      <w:r>
        <w:rPr>
          <w:sz w:val="22"/>
        </w:rPr>
        <w:t>use</w:t>
      </w:r>
      <w:r>
        <w:rPr>
          <w:spacing w:val="-5"/>
          <w:sz w:val="22"/>
        </w:rPr>
        <w:t xml:space="preserve"> </w:t>
      </w:r>
      <w:r>
        <w:rPr>
          <w:sz w:val="22"/>
        </w:rPr>
        <w:t>the</w:t>
      </w:r>
      <w:r>
        <w:rPr>
          <w:spacing w:val="-4"/>
          <w:sz w:val="22"/>
        </w:rPr>
        <w:t xml:space="preserve"> </w:t>
      </w:r>
      <w:r>
        <w:rPr>
          <w:sz w:val="22"/>
        </w:rPr>
        <w:t>full</w:t>
      </w:r>
      <w:r>
        <w:rPr>
          <w:spacing w:val="-5"/>
          <w:sz w:val="22"/>
        </w:rPr>
        <w:t xml:space="preserve"> </w:t>
      </w:r>
      <w:r>
        <w:rPr>
          <w:sz w:val="22"/>
        </w:rPr>
        <w:t>width</w:t>
      </w:r>
      <w:r>
        <w:rPr>
          <w:spacing w:val="-4"/>
          <w:sz w:val="22"/>
        </w:rPr>
        <w:t xml:space="preserve"> </w:t>
      </w:r>
      <w:r>
        <w:rPr>
          <w:sz w:val="22"/>
        </w:rPr>
        <w:t>of</w:t>
      </w:r>
      <w:r>
        <w:rPr>
          <w:spacing w:val="-4"/>
          <w:sz w:val="22"/>
        </w:rPr>
        <w:t xml:space="preserve"> </w:t>
      </w:r>
      <w:r>
        <w:rPr>
          <w:sz w:val="22"/>
        </w:rPr>
        <w:t>the</w:t>
      </w:r>
      <w:r>
        <w:rPr>
          <w:spacing w:val="-5"/>
          <w:sz w:val="22"/>
        </w:rPr>
        <w:t xml:space="preserve"> </w:t>
      </w:r>
      <w:r>
        <w:rPr>
          <w:sz w:val="22"/>
        </w:rPr>
        <w:t>track,</w:t>
      </w:r>
      <w:r>
        <w:rPr>
          <w:spacing w:val="-4"/>
          <w:sz w:val="22"/>
        </w:rPr>
        <w:t xml:space="preserve"> </w:t>
      </w:r>
      <w:r>
        <w:rPr>
          <w:sz w:val="22"/>
        </w:rPr>
        <w:t>but</w:t>
      </w:r>
      <w:r>
        <w:rPr>
          <w:spacing w:val="-5"/>
          <w:sz w:val="22"/>
        </w:rPr>
        <w:t xml:space="preserve"> </w:t>
      </w:r>
      <w:r>
        <w:rPr>
          <w:sz w:val="22"/>
        </w:rPr>
        <w:t>once</w:t>
      </w:r>
      <w:r>
        <w:rPr>
          <w:spacing w:val="-4"/>
          <w:sz w:val="22"/>
        </w:rPr>
        <w:t xml:space="preserve"> </w:t>
      </w:r>
      <w:r>
        <w:rPr>
          <w:sz w:val="22"/>
        </w:rPr>
        <w:t>he/she</w:t>
      </w:r>
      <w:r>
        <w:rPr>
          <w:spacing w:val="-5"/>
          <w:sz w:val="22"/>
        </w:rPr>
        <w:t xml:space="preserve"> </w:t>
      </w:r>
      <w:r>
        <w:rPr>
          <w:sz w:val="22"/>
        </w:rPr>
        <w:t>is</w:t>
      </w:r>
      <w:r>
        <w:rPr>
          <w:spacing w:val="-4"/>
          <w:sz w:val="22"/>
        </w:rPr>
        <w:t xml:space="preserve"> </w:t>
      </w:r>
      <w:r>
        <w:rPr>
          <w:sz w:val="22"/>
        </w:rPr>
        <w:t>challenged, they must choose a lane to race in. Passing may be</w:t>
      </w:r>
      <w:r>
        <w:rPr>
          <w:spacing w:val="-17"/>
          <w:sz w:val="22"/>
        </w:rPr>
        <w:t xml:space="preserve"> </w:t>
      </w:r>
      <w:r>
        <w:rPr>
          <w:sz w:val="22"/>
        </w:rPr>
        <w:t>either</w:t>
      </w:r>
      <w:r>
        <w:rPr>
          <w:rFonts w:hint="default"/>
          <w:sz w:val="22"/>
          <w:lang w:val="en-CA"/>
        </w:rPr>
        <w:t xml:space="preserve"> </w:t>
      </w:r>
      <w:r>
        <w:t>right or left depending on the conditions of the moment (not through that car).</w:t>
      </w:r>
    </w:p>
    <w:p>
      <w:pPr>
        <w:pStyle w:val="4"/>
        <w:spacing w:before="2"/>
        <w:ind w:left="0"/>
        <w:rPr>
          <w:sz w:val="30"/>
        </w:rPr>
      </w:pPr>
    </w:p>
    <w:p>
      <w:pPr>
        <w:pStyle w:val="8"/>
        <w:numPr>
          <w:ilvl w:val="0"/>
          <w:numId w:val="9"/>
        </w:numPr>
        <w:tabs>
          <w:tab w:val="left" w:pos="394"/>
        </w:tabs>
        <w:spacing w:before="0" w:after="0" w:line="285" w:lineRule="auto"/>
        <w:ind w:left="100" w:right="220" w:firstLine="0"/>
        <w:jc w:val="left"/>
        <w:rPr>
          <w:sz w:val="22"/>
        </w:rPr>
      </w:pPr>
      <w:r>
        <w:rPr>
          <w:b/>
          <w:bCs/>
          <w:sz w:val="22"/>
        </w:rPr>
        <w:t>BLACK FLAG:</w:t>
      </w:r>
      <w:r>
        <w:rPr>
          <w:sz w:val="22"/>
        </w:rPr>
        <w:t xml:space="preserve"> A black flag will be given to any driver that is losing a part on their racecar, smoking</w:t>
      </w:r>
      <w:r>
        <w:rPr>
          <w:spacing w:val="-5"/>
          <w:sz w:val="22"/>
        </w:rPr>
        <w:t xml:space="preserve"> </w:t>
      </w:r>
      <w:r>
        <w:rPr>
          <w:sz w:val="22"/>
        </w:rPr>
        <w:t>badly</w:t>
      </w:r>
      <w:r>
        <w:rPr>
          <w:spacing w:val="-4"/>
          <w:sz w:val="22"/>
        </w:rPr>
        <w:t xml:space="preserve"> </w:t>
      </w:r>
      <w:r>
        <w:rPr>
          <w:sz w:val="22"/>
        </w:rPr>
        <w:t>or</w:t>
      </w:r>
      <w:r>
        <w:rPr>
          <w:spacing w:val="-5"/>
          <w:sz w:val="22"/>
        </w:rPr>
        <w:t xml:space="preserve"> </w:t>
      </w:r>
      <w:r>
        <w:rPr>
          <w:sz w:val="22"/>
        </w:rPr>
        <w:t>to</w:t>
      </w:r>
      <w:r>
        <w:rPr>
          <w:spacing w:val="-4"/>
          <w:sz w:val="22"/>
        </w:rPr>
        <w:t xml:space="preserve"> </w:t>
      </w:r>
      <w:r>
        <w:rPr>
          <w:sz w:val="22"/>
        </w:rPr>
        <w:t>assess</w:t>
      </w:r>
      <w:r>
        <w:rPr>
          <w:spacing w:val="-4"/>
          <w:sz w:val="22"/>
        </w:rPr>
        <w:t xml:space="preserve"> </w:t>
      </w:r>
      <w:r>
        <w:rPr>
          <w:sz w:val="22"/>
        </w:rPr>
        <w:t>a</w:t>
      </w:r>
      <w:r>
        <w:rPr>
          <w:spacing w:val="-5"/>
          <w:sz w:val="22"/>
        </w:rPr>
        <w:t xml:space="preserve"> </w:t>
      </w:r>
      <w:r>
        <w:rPr>
          <w:sz w:val="22"/>
        </w:rPr>
        <w:t>driver</w:t>
      </w:r>
      <w:r>
        <w:rPr>
          <w:spacing w:val="-4"/>
          <w:sz w:val="22"/>
        </w:rPr>
        <w:t xml:space="preserve"> </w:t>
      </w:r>
      <w:r>
        <w:rPr>
          <w:sz w:val="22"/>
        </w:rPr>
        <w:t>penalty.</w:t>
      </w:r>
      <w:r>
        <w:rPr>
          <w:spacing w:val="-5"/>
          <w:sz w:val="22"/>
        </w:rPr>
        <w:t xml:space="preserve"> </w:t>
      </w:r>
      <w:r>
        <w:rPr>
          <w:sz w:val="22"/>
        </w:rPr>
        <w:t>This</w:t>
      </w:r>
      <w:r>
        <w:rPr>
          <w:spacing w:val="-4"/>
          <w:sz w:val="22"/>
        </w:rPr>
        <w:t xml:space="preserve"> </w:t>
      </w:r>
      <w:r>
        <w:rPr>
          <w:sz w:val="22"/>
        </w:rPr>
        <w:t>includes</w:t>
      </w:r>
      <w:r>
        <w:rPr>
          <w:spacing w:val="-4"/>
          <w:sz w:val="22"/>
        </w:rPr>
        <w:t xml:space="preserve"> </w:t>
      </w:r>
      <w:r>
        <w:rPr>
          <w:sz w:val="22"/>
        </w:rPr>
        <w:t>the</w:t>
      </w:r>
      <w:r>
        <w:rPr>
          <w:spacing w:val="-5"/>
          <w:sz w:val="22"/>
        </w:rPr>
        <w:t xml:space="preserve"> </w:t>
      </w:r>
      <w:r>
        <w:rPr>
          <w:sz w:val="22"/>
        </w:rPr>
        <w:t>loss</w:t>
      </w:r>
      <w:r>
        <w:rPr>
          <w:spacing w:val="-4"/>
          <w:sz w:val="22"/>
        </w:rPr>
        <w:t xml:space="preserve"> </w:t>
      </w:r>
      <w:r>
        <w:rPr>
          <w:sz w:val="22"/>
        </w:rPr>
        <w:t>of</w:t>
      </w:r>
      <w:r>
        <w:rPr>
          <w:spacing w:val="-5"/>
          <w:sz w:val="22"/>
        </w:rPr>
        <w:t xml:space="preserve"> </w:t>
      </w:r>
      <w:r>
        <w:rPr>
          <w:sz w:val="22"/>
        </w:rPr>
        <w:t>the</w:t>
      </w:r>
      <w:r>
        <w:rPr>
          <w:spacing w:val="-4"/>
          <w:sz w:val="22"/>
        </w:rPr>
        <w:t xml:space="preserve"> </w:t>
      </w:r>
      <w:r>
        <w:rPr>
          <w:sz w:val="22"/>
        </w:rPr>
        <w:t>front</w:t>
      </w:r>
      <w:r>
        <w:rPr>
          <w:spacing w:val="-4"/>
          <w:sz w:val="22"/>
        </w:rPr>
        <w:t xml:space="preserve"> </w:t>
      </w:r>
      <w:r>
        <w:rPr>
          <w:sz w:val="22"/>
        </w:rPr>
        <w:t>or</w:t>
      </w:r>
      <w:r>
        <w:rPr>
          <w:spacing w:val="-5"/>
          <w:sz w:val="22"/>
        </w:rPr>
        <w:t xml:space="preserve"> </w:t>
      </w:r>
      <w:r>
        <w:rPr>
          <w:sz w:val="22"/>
        </w:rPr>
        <w:t>rear</w:t>
      </w:r>
      <w:r>
        <w:rPr>
          <w:spacing w:val="-4"/>
          <w:sz w:val="22"/>
        </w:rPr>
        <w:t xml:space="preserve"> </w:t>
      </w:r>
      <w:r>
        <w:rPr>
          <w:sz w:val="22"/>
        </w:rPr>
        <w:t>bumpers. The Race Director may communicate via the One-Way Radio the reason for the black flag. Decisions</w:t>
      </w:r>
      <w:r>
        <w:rPr>
          <w:spacing w:val="-4"/>
          <w:sz w:val="22"/>
        </w:rPr>
        <w:t xml:space="preserve"> </w:t>
      </w:r>
      <w:r>
        <w:rPr>
          <w:sz w:val="22"/>
        </w:rPr>
        <w:t>on</w:t>
      </w:r>
      <w:r>
        <w:rPr>
          <w:spacing w:val="-4"/>
          <w:sz w:val="22"/>
        </w:rPr>
        <w:t xml:space="preserve"> </w:t>
      </w:r>
      <w:r>
        <w:rPr>
          <w:sz w:val="22"/>
        </w:rPr>
        <w:t>black</w:t>
      </w:r>
      <w:r>
        <w:rPr>
          <w:spacing w:val="-3"/>
          <w:sz w:val="22"/>
        </w:rPr>
        <w:t xml:space="preserve"> </w:t>
      </w:r>
      <w:r>
        <w:rPr>
          <w:sz w:val="22"/>
        </w:rPr>
        <w:t>flags</w:t>
      </w:r>
      <w:r>
        <w:rPr>
          <w:spacing w:val="-4"/>
          <w:sz w:val="22"/>
        </w:rPr>
        <w:t xml:space="preserve"> </w:t>
      </w:r>
      <w:r>
        <w:rPr>
          <w:sz w:val="22"/>
        </w:rPr>
        <w:t>will</w:t>
      </w:r>
      <w:r>
        <w:rPr>
          <w:spacing w:val="-4"/>
          <w:sz w:val="22"/>
        </w:rPr>
        <w:t xml:space="preserve"> </w:t>
      </w:r>
      <w:r>
        <w:rPr>
          <w:sz w:val="22"/>
        </w:rPr>
        <w:t>be</w:t>
      </w:r>
      <w:r>
        <w:rPr>
          <w:spacing w:val="-3"/>
          <w:sz w:val="22"/>
        </w:rPr>
        <w:t xml:space="preserve"> </w:t>
      </w:r>
      <w:r>
        <w:rPr>
          <w:sz w:val="22"/>
        </w:rPr>
        <w:t>made</w:t>
      </w:r>
      <w:r>
        <w:rPr>
          <w:spacing w:val="-4"/>
          <w:sz w:val="22"/>
        </w:rPr>
        <w:t xml:space="preserve"> </w:t>
      </w:r>
      <w:r>
        <w:rPr>
          <w:sz w:val="22"/>
        </w:rPr>
        <w:t>at</w:t>
      </w:r>
      <w:r>
        <w:rPr>
          <w:spacing w:val="-4"/>
          <w:sz w:val="22"/>
        </w:rPr>
        <w:t xml:space="preserve"> </w:t>
      </w:r>
      <w:r>
        <w:rPr>
          <w:sz w:val="22"/>
        </w:rPr>
        <w:t>the</w:t>
      </w:r>
      <w:r>
        <w:rPr>
          <w:spacing w:val="-3"/>
          <w:sz w:val="22"/>
        </w:rPr>
        <w:t xml:space="preserve"> </w:t>
      </w:r>
      <w:r>
        <w:rPr>
          <w:sz w:val="22"/>
        </w:rPr>
        <w:t>discretion</w:t>
      </w:r>
      <w:r>
        <w:rPr>
          <w:spacing w:val="-4"/>
          <w:sz w:val="22"/>
        </w:rPr>
        <w:t xml:space="preserve"> </w:t>
      </w:r>
      <w:r>
        <w:rPr>
          <w:sz w:val="22"/>
        </w:rPr>
        <w:t>of</w:t>
      </w:r>
      <w:r>
        <w:rPr>
          <w:spacing w:val="-4"/>
          <w:sz w:val="22"/>
        </w:rPr>
        <w:t xml:space="preserve"> </w:t>
      </w:r>
      <w:r>
        <w:rPr>
          <w:sz w:val="22"/>
        </w:rPr>
        <w:t>the</w:t>
      </w:r>
      <w:r>
        <w:rPr>
          <w:spacing w:val="-3"/>
          <w:sz w:val="22"/>
        </w:rPr>
        <w:t xml:space="preserve"> </w:t>
      </w:r>
      <w:r>
        <w:rPr>
          <w:sz w:val="22"/>
        </w:rPr>
        <w:t>Race</w:t>
      </w:r>
      <w:r>
        <w:rPr>
          <w:spacing w:val="-4"/>
          <w:sz w:val="22"/>
        </w:rPr>
        <w:t xml:space="preserve"> </w:t>
      </w:r>
      <w:r>
        <w:rPr>
          <w:sz w:val="22"/>
        </w:rPr>
        <w:t>Director</w:t>
      </w:r>
      <w:r>
        <w:rPr>
          <w:spacing w:val="-3"/>
          <w:sz w:val="22"/>
        </w:rPr>
        <w:t xml:space="preserve"> </w:t>
      </w:r>
      <w:r>
        <w:rPr>
          <w:sz w:val="22"/>
        </w:rPr>
        <w:t>or</w:t>
      </w:r>
      <w:r>
        <w:rPr>
          <w:spacing w:val="-4"/>
          <w:sz w:val="22"/>
        </w:rPr>
        <w:t xml:space="preserve"> </w:t>
      </w:r>
      <w:r>
        <w:rPr>
          <w:sz w:val="22"/>
        </w:rPr>
        <w:t>Chief</w:t>
      </w:r>
      <w:r>
        <w:rPr>
          <w:spacing w:val="-4"/>
          <w:sz w:val="22"/>
        </w:rPr>
        <w:t xml:space="preserve"> </w:t>
      </w:r>
      <w:r>
        <w:rPr>
          <w:sz w:val="22"/>
        </w:rPr>
        <w:t>Starter.</w:t>
      </w:r>
    </w:p>
    <w:p>
      <w:pPr>
        <w:pStyle w:val="4"/>
        <w:spacing w:before="9"/>
        <w:ind w:left="0"/>
        <w:rPr>
          <w:sz w:val="25"/>
        </w:rPr>
      </w:pPr>
    </w:p>
    <w:p>
      <w:pPr>
        <w:pStyle w:val="8"/>
        <w:numPr>
          <w:ilvl w:val="0"/>
          <w:numId w:val="9"/>
        </w:numPr>
        <w:tabs>
          <w:tab w:val="left" w:pos="369"/>
        </w:tabs>
        <w:spacing w:before="0" w:after="0" w:line="285" w:lineRule="auto"/>
        <w:ind w:left="100" w:right="170" w:firstLine="0"/>
        <w:jc w:val="left"/>
        <w:rPr>
          <w:sz w:val="22"/>
        </w:rPr>
      </w:pPr>
      <w:r>
        <w:rPr>
          <w:b/>
          <w:bCs/>
          <w:sz w:val="22"/>
        </w:rPr>
        <w:t xml:space="preserve">PITTING DURING A RACE: </w:t>
      </w:r>
      <w:r>
        <w:rPr>
          <w:sz w:val="22"/>
        </w:rPr>
        <w:t>All drivers going to the pits under a yellow must go to the rear of the field upon their return to the race. Any car(s) wanting to return after the race has been restarted</w:t>
      </w:r>
      <w:r>
        <w:rPr>
          <w:spacing w:val="-4"/>
          <w:sz w:val="22"/>
        </w:rPr>
        <w:t xml:space="preserve"> </w:t>
      </w:r>
      <w:r>
        <w:rPr>
          <w:sz w:val="22"/>
        </w:rPr>
        <w:t>may</w:t>
      </w:r>
      <w:r>
        <w:rPr>
          <w:spacing w:val="-4"/>
          <w:sz w:val="22"/>
        </w:rPr>
        <w:t xml:space="preserve"> </w:t>
      </w:r>
      <w:r>
        <w:rPr>
          <w:sz w:val="22"/>
        </w:rPr>
        <w:t>only</w:t>
      </w:r>
      <w:r>
        <w:rPr>
          <w:spacing w:val="-3"/>
          <w:sz w:val="22"/>
        </w:rPr>
        <w:t xml:space="preserve"> </w:t>
      </w:r>
      <w:r>
        <w:rPr>
          <w:sz w:val="22"/>
        </w:rPr>
        <w:t>do</w:t>
      </w:r>
      <w:r>
        <w:rPr>
          <w:spacing w:val="-4"/>
          <w:sz w:val="22"/>
        </w:rPr>
        <w:t xml:space="preserve"> </w:t>
      </w:r>
      <w:r>
        <w:rPr>
          <w:sz w:val="22"/>
        </w:rPr>
        <w:t>so</w:t>
      </w:r>
      <w:r>
        <w:rPr>
          <w:spacing w:val="-3"/>
          <w:sz w:val="22"/>
        </w:rPr>
        <w:t xml:space="preserve"> </w:t>
      </w:r>
      <w:r>
        <w:rPr>
          <w:sz w:val="22"/>
        </w:rPr>
        <w:t>if</w:t>
      </w:r>
      <w:r>
        <w:rPr>
          <w:spacing w:val="-4"/>
          <w:sz w:val="22"/>
        </w:rPr>
        <w:t xml:space="preserve"> </w:t>
      </w:r>
      <w:r>
        <w:rPr>
          <w:sz w:val="22"/>
        </w:rPr>
        <w:t>it</w:t>
      </w:r>
      <w:r>
        <w:rPr>
          <w:spacing w:val="-3"/>
          <w:sz w:val="22"/>
        </w:rPr>
        <w:t xml:space="preserve"> </w:t>
      </w:r>
      <w:r>
        <w:rPr>
          <w:sz w:val="22"/>
        </w:rPr>
        <w:t>is</w:t>
      </w:r>
      <w:r>
        <w:rPr>
          <w:spacing w:val="-4"/>
          <w:sz w:val="22"/>
        </w:rPr>
        <w:t xml:space="preserve"> </w:t>
      </w:r>
      <w:r>
        <w:rPr>
          <w:sz w:val="22"/>
        </w:rPr>
        <w:t>safe</w:t>
      </w:r>
      <w:r>
        <w:rPr>
          <w:spacing w:val="-3"/>
          <w:sz w:val="22"/>
        </w:rPr>
        <w:t xml:space="preserve"> </w:t>
      </w:r>
      <w:r>
        <w:rPr>
          <w:sz w:val="22"/>
        </w:rPr>
        <w:t>to</w:t>
      </w:r>
      <w:r>
        <w:rPr>
          <w:spacing w:val="-4"/>
          <w:sz w:val="22"/>
        </w:rPr>
        <w:t xml:space="preserve"> </w:t>
      </w:r>
      <w:r>
        <w:rPr>
          <w:sz w:val="22"/>
        </w:rPr>
        <w:t>do</w:t>
      </w:r>
      <w:r>
        <w:rPr>
          <w:spacing w:val="-3"/>
          <w:sz w:val="22"/>
        </w:rPr>
        <w:t xml:space="preserve"> </w:t>
      </w:r>
      <w:r>
        <w:rPr>
          <w:sz w:val="22"/>
        </w:rPr>
        <w:t>so</w:t>
      </w:r>
      <w:r>
        <w:rPr>
          <w:spacing w:val="-4"/>
          <w:sz w:val="22"/>
        </w:rPr>
        <w:t xml:space="preserve"> </w:t>
      </w:r>
      <w:r>
        <w:rPr>
          <w:sz w:val="22"/>
        </w:rPr>
        <w:t>and</w:t>
      </w:r>
      <w:r>
        <w:rPr>
          <w:spacing w:val="-3"/>
          <w:sz w:val="22"/>
        </w:rPr>
        <w:t xml:space="preserve"> </w:t>
      </w:r>
      <w:r>
        <w:rPr>
          <w:sz w:val="22"/>
        </w:rPr>
        <w:t>the</w:t>
      </w:r>
      <w:r>
        <w:rPr>
          <w:spacing w:val="-4"/>
          <w:sz w:val="22"/>
        </w:rPr>
        <w:t xml:space="preserve"> </w:t>
      </w:r>
      <w:r>
        <w:rPr>
          <w:sz w:val="22"/>
        </w:rPr>
        <w:t>on-ramp</w:t>
      </w:r>
      <w:r>
        <w:rPr>
          <w:spacing w:val="-3"/>
          <w:sz w:val="22"/>
        </w:rPr>
        <w:t xml:space="preserve"> </w:t>
      </w:r>
      <w:r>
        <w:rPr>
          <w:sz w:val="22"/>
        </w:rPr>
        <w:t>race</w:t>
      </w:r>
      <w:r>
        <w:rPr>
          <w:spacing w:val="-4"/>
          <w:sz w:val="22"/>
        </w:rPr>
        <w:t xml:space="preserve"> </w:t>
      </w:r>
      <w:r>
        <w:rPr>
          <w:sz w:val="22"/>
        </w:rPr>
        <w:t>official</w:t>
      </w:r>
      <w:r>
        <w:rPr>
          <w:spacing w:val="-3"/>
          <w:sz w:val="22"/>
        </w:rPr>
        <w:t xml:space="preserve"> </w:t>
      </w:r>
      <w:r>
        <w:rPr>
          <w:sz w:val="22"/>
        </w:rPr>
        <w:t>motions</w:t>
      </w:r>
      <w:r>
        <w:rPr>
          <w:spacing w:val="-4"/>
          <w:sz w:val="22"/>
        </w:rPr>
        <w:t xml:space="preserve"> </w:t>
      </w:r>
      <w:r>
        <w:rPr>
          <w:sz w:val="22"/>
        </w:rPr>
        <w:t>you</w:t>
      </w:r>
      <w:r>
        <w:rPr>
          <w:spacing w:val="-3"/>
          <w:sz w:val="22"/>
        </w:rPr>
        <w:t xml:space="preserve"> </w:t>
      </w:r>
      <w:r>
        <w:rPr>
          <w:sz w:val="22"/>
        </w:rPr>
        <w:t>to</w:t>
      </w:r>
      <w:r>
        <w:rPr>
          <w:spacing w:val="-4"/>
          <w:sz w:val="22"/>
        </w:rPr>
        <w:t xml:space="preserve"> </w:t>
      </w:r>
      <w:r>
        <w:rPr>
          <w:sz w:val="22"/>
        </w:rPr>
        <w:t>do</w:t>
      </w:r>
      <w:r>
        <w:rPr>
          <w:spacing w:val="-3"/>
          <w:sz w:val="22"/>
        </w:rPr>
        <w:t xml:space="preserve"> </w:t>
      </w:r>
      <w:r>
        <w:rPr>
          <w:sz w:val="22"/>
        </w:rPr>
        <w:t>so. If the on-ramp official displays the red flag, you MUST</w:t>
      </w:r>
      <w:r>
        <w:rPr>
          <w:spacing w:val="-16"/>
          <w:sz w:val="22"/>
        </w:rPr>
        <w:t xml:space="preserve"> </w:t>
      </w:r>
      <w:r>
        <w:rPr>
          <w:sz w:val="22"/>
        </w:rPr>
        <w:t>stop!</w:t>
      </w:r>
    </w:p>
    <w:p>
      <w:pPr>
        <w:pStyle w:val="4"/>
        <w:spacing w:before="8"/>
        <w:ind w:left="0"/>
        <w:rPr>
          <w:sz w:val="25"/>
        </w:rPr>
      </w:pPr>
    </w:p>
    <w:p>
      <w:pPr>
        <w:pStyle w:val="4"/>
        <w:spacing w:line="285" w:lineRule="auto"/>
      </w:pPr>
      <w:r>
        <w:rPr>
          <w:rFonts w:hint="default"/>
          <w:lang w:val="en-CA"/>
        </w:rPr>
        <w:t>Q</w:t>
      </w:r>
      <w:r>
        <w:t xml:space="preserve">. </w:t>
      </w:r>
      <w:r>
        <w:rPr>
          <w:b/>
          <w:bCs/>
        </w:rPr>
        <w:t xml:space="preserve">WORKING ON CARS: </w:t>
      </w:r>
      <w:r>
        <w:t xml:space="preserve">All work on the racecar must be done in the pit area or any area that is designated by the Chief Starter or Race Director at the driver's meeting. No crew members are permitted on the racetrack at any time except if requested to be there by an official. If a car is worked on by its crew (without an official’s permission) while it is on the track, then it will be disqualified from that race. Any driver exiting their car </w:t>
      </w:r>
      <w:r>
        <w:rPr>
          <w:rFonts w:hint="default"/>
          <w:lang w:val="en-CA"/>
        </w:rPr>
        <w:t>will</w:t>
      </w:r>
      <w:r>
        <w:t xml:space="preserve"> be</w:t>
      </w:r>
      <w:r>
        <w:rPr>
          <w:rFonts w:hint="default"/>
          <w:lang w:val="en-CA"/>
        </w:rPr>
        <w:t xml:space="preserve"> </w:t>
      </w:r>
      <w:r>
        <w:t>disqualified from that race unless directed by an official or in an emergency situation.</w:t>
      </w:r>
    </w:p>
    <w:p>
      <w:pPr>
        <w:pStyle w:val="4"/>
        <w:spacing w:before="2"/>
        <w:ind w:left="0"/>
        <w:rPr>
          <w:sz w:val="30"/>
        </w:rPr>
      </w:pPr>
    </w:p>
    <w:p>
      <w:pPr>
        <w:pStyle w:val="8"/>
        <w:numPr>
          <w:ilvl w:val="0"/>
          <w:numId w:val="10"/>
        </w:numPr>
        <w:tabs>
          <w:tab w:val="left" w:pos="381"/>
        </w:tabs>
        <w:spacing w:before="0" w:after="0" w:line="285" w:lineRule="auto"/>
        <w:ind w:left="100" w:right="122" w:firstLine="0"/>
        <w:jc w:val="left"/>
        <w:rPr>
          <w:sz w:val="22"/>
        </w:rPr>
      </w:pPr>
      <w:r>
        <w:rPr>
          <w:b/>
          <w:bCs/>
          <w:sz w:val="22"/>
        </w:rPr>
        <w:t>LAPPED DRIVERS:</w:t>
      </w:r>
      <w:r>
        <w:rPr>
          <w:sz w:val="22"/>
        </w:rPr>
        <w:t xml:space="preserve"> All lapped cars shall hold their line unless the Chief Starter indicates for them</w:t>
      </w:r>
      <w:r>
        <w:rPr>
          <w:spacing w:val="-4"/>
          <w:sz w:val="22"/>
        </w:rPr>
        <w:t xml:space="preserve"> </w:t>
      </w:r>
      <w:r>
        <w:rPr>
          <w:sz w:val="22"/>
        </w:rPr>
        <w:t>to</w:t>
      </w:r>
      <w:r>
        <w:rPr>
          <w:spacing w:val="-5"/>
          <w:sz w:val="22"/>
        </w:rPr>
        <w:t xml:space="preserve"> </w:t>
      </w:r>
      <w:r>
        <w:rPr>
          <w:sz w:val="22"/>
        </w:rPr>
        <w:t>go</w:t>
      </w:r>
      <w:r>
        <w:rPr>
          <w:spacing w:val="-4"/>
          <w:sz w:val="22"/>
        </w:rPr>
        <w:t xml:space="preserve"> </w:t>
      </w:r>
      <w:r>
        <w:rPr>
          <w:sz w:val="22"/>
        </w:rPr>
        <w:t>to</w:t>
      </w:r>
      <w:r>
        <w:rPr>
          <w:spacing w:val="-4"/>
          <w:sz w:val="22"/>
        </w:rPr>
        <w:t xml:space="preserve"> </w:t>
      </w:r>
      <w:r>
        <w:rPr>
          <w:sz w:val="22"/>
        </w:rPr>
        <w:t>the</w:t>
      </w:r>
      <w:r>
        <w:rPr>
          <w:spacing w:val="-4"/>
          <w:sz w:val="22"/>
        </w:rPr>
        <w:t xml:space="preserve"> </w:t>
      </w:r>
      <w:r>
        <w:rPr>
          <w:sz w:val="22"/>
        </w:rPr>
        <w:t>low</w:t>
      </w:r>
      <w:r>
        <w:rPr>
          <w:spacing w:val="-4"/>
          <w:sz w:val="22"/>
        </w:rPr>
        <w:t xml:space="preserve"> </w:t>
      </w:r>
      <w:r>
        <w:rPr>
          <w:sz w:val="22"/>
        </w:rPr>
        <w:t>line</w:t>
      </w:r>
      <w:r>
        <w:rPr>
          <w:spacing w:val="-4"/>
          <w:sz w:val="22"/>
        </w:rPr>
        <w:t xml:space="preserve"> </w:t>
      </w:r>
      <w:r>
        <w:rPr>
          <w:sz w:val="22"/>
        </w:rPr>
        <w:t>to</w:t>
      </w:r>
      <w:r>
        <w:rPr>
          <w:spacing w:val="-4"/>
          <w:sz w:val="22"/>
        </w:rPr>
        <w:t xml:space="preserve"> </w:t>
      </w:r>
      <w:r>
        <w:rPr>
          <w:sz w:val="22"/>
        </w:rPr>
        <w:t>permit</w:t>
      </w:r>
      <w:r>
        <w:rPr>
          <w:spacing w:val="-4"/>
          <w:sz w:val="22"/>
        </w:rPr>
        <w:t xml:space="preserve"> </w:t>
      </w:r>
      <w:r>
        <w:rPr>
          <w:sz w:val="22"/>
        </w:rPr>
        <w:t>faster</w:t>
      </w:r>
      <w:r>
        <w:rPr>
          <w:spacing w:val="-4"/>
          <w:sz w:val="22"/>
        </w:rPr>
        <w:t xml:space="preserve"> </w:t>
      </w:r>
      <w:r>
        <w:rPr>
          <w:sz w:val="22"/>
        </w:rPr>
        <w:t>cars</w:t>
      </w:r>
      <w:r>
        <w:rPr>
          <w:spacing w:val="-4"/>
          <w:sz w:val="22"/>
        </w:rPr>
        <w:t xml:space="preserve"> </w:t>
      </w:r>
      <w:r>
        <w:rPr>
          <w:sz w:val="22"/>
        </w:rPr>
        <w:t>by</w:t>
      </w:r>
      <w:r>
        <w:rPr>
          <w:spacing w:val="-4"/>
          <w:sz w:val="22"/>
        </w:rPr>
        <w:t xml:space="preserve"> </w:t>
      </w:r>
      <w:r>
        <w:rPr>
          <w:sz w:val="22"/>
        </w:rPr>
        <w:t>them.</w:t>
      </w:r>
      <w:r>
        <w:rPr>
          <w:spacing w:val="-4"/>
          <w:sz w:val="22"/>
        </w:rPr>
        <w:t xml:space="preserve"> </w:t>
      </w:r>
      <w:r>
        <w:rPr>
          <w:sz w:val="22"/>
        </w:rPr>
        <w:t>On</w:t>
      </w:r>
      <w:r>
        <w:rPr>
          <w:spacing w:val="-4"/>
          <w:sz w:val="22"/>
        </w:rPr>
        <w:t xml:space="preserve"> </w:t>
      </w:r>
      <w:r>
        <w:rPr>
          <w:sz w:val="22"/>
        </w:rPr>
        <w:t>restarts,</w:t>
      </w:r>
      <w:r>
        <w:rPr>
          <w:spacing w:val="-4"/>
          <w:sz w:val="22"/>
        </w:rPr>
        <w:t xml:space="preserve"> </w:t>
      </w:r>
      <w:r>
        <w:rPr>
          <w:sz w:val="22"/>
        </w:rPr>
        <w:t>lapped</w:t>
      </w:r>
      <w:r>
        <w:rPr>
          <w:spacing w:val="-4"/>
          <w:sz w:val="22"/>
        </w:rPr>
        <w:t xml:space="preserve"> </w:t>
      </w:r>
      <w:r>
        <w:rPr>
          <w:sz w:val="22"/>
        </w:rPr>
        <w:t>drivers</w:t>
      </w:r>
      <w:r>
        <w:rPr>
          <w:spacing w:val="-4"/>
          <w:sz w:val="22"/>
        </w:rPr>
        <w:t xml:space="preserve"> </w:t>
      </w:r>
      <w:r>
        <w:rPr>
          <w:sz w:val="22"/>
        </w:rPr>
        <w:t>will go to the rear of the field. Remember, if you were just lapped by the leader, there will be more cars</w:t>
      </w:r>
      <w:r>
        <w:rPr>
          <w:rFonts w:hint="default"/>
          <w:sz w:val="22"/>
          <w:lang w:val="en-CA"/>
        </w:rPr>
        <w:t xml:space="preserve"> </w:t>
      </w:r>
      <w:r>
        <w:rPr>
          <w:sz w:val="22"/>
        </w:rPr>
        <w:t>coming!</w:t>
      </w:r>
    </w:p>
    <w:p>
      <w:pPr>
        <w:pStyle w:val="4"/>
        <w:spacing w:before="7"/>
        <w:ind w:left="0"/>
        <w:rPr>
          <w:sz w:val="25"/>
        </w:rPr>
      </w:pPr>
    </w:p>
    <w:p>
      <w:pPr>
        <w:pStyle w:val="8"/>
        <w:numPr>
          <w:ilvl w:val="0"/>
          <w:numId w:val="10"/>
        </w:numPr>
        <w:tabs>
          <w:tab w:val="left" w:pos="369"/>
        </w:tabs>
        <w:spacing w:before="0" w:after="0" w:line="285" w:lineRule="auto"/>
        <w:ind w:left="100" w:right="99" w:firstLine="0"/>
        <w:jc w:val="left"/>
        <w:rPr>
          <w:sz w:val="22"/>
        </w:rPr>
      </w:pPr>
      <w:r>
        <w:rPr>
          <w:b/>
          <w:bCs/>
          <w:sz w:val="22"/>
        </w:rPr>
        <w:t>CARS</w:t>
      </w:r>
      <w:r>
        <w:rPr>
          <w:b/>
          <w:bCs/>
          <w:spacing w:val="-5"/>
          <w:sz w:val="22"/>
        </w:rPr>
        <w:t xml:space="preserve"> </w:t>
      </w:r>
      <w:r>
        <w:rPr>
          <w:b/>
          <w:bCs/>
          <w:sz w:val="22"/>
        </w:rPr>
        <w:t>MOVING</w:t>
      </w:r>
      <w:r>
        <w:rPr>
          <w:b/>
          <w:bCs/>
          <w:spacing w:val="-4"/>
          <w:sz w:val="22"/>
        </w:rPr>
        <w:t xml:space="preserve"> </w:t>
      </w:r>
      <w:r>
        <w:rPr>
          <w:b/>
          <w:bCs/>
          <w:sz w:val="22"/>
        </w:rPr>
        <w:t>THROUGH</w:t>
      </w:r>
      <w:r>
        <w:rPr>
          <w:b/>
          <w:bCs/>
          <w:spacing w:val="-5"/>
          <w:sz w:val="22"/>
        </w:rPr>
        <w:t xml:space="preserve"> </w:t>
      </w:r>
      <w:r>
        <w:rPr>
          <w:b/>
          <w:bCs/>
          <w:sz w:val="22"/>
        </w:rPr>
        <w:t>THE</w:t>
      </w:r>
      <w:r>
        <w:rPr>
          <w:b/>
          <w:bCs/>
          <w:spacing w:val="-4"/>
          <w:sz w:val="22"/>
        </w:rPr>
        <w:t xml:space="preserve"> </w:t>
      </w:r>
      <w:r>
        <w:rPr>
          <w:b/>
          <w:bCs/>
          <w:sz w:val="22"/>
        </w:rPr>
        <w:t>PITS:</w:t>
      </w:r>
      <w:r>
        <w:rPr>
          <w:spacing w:val="-5"/>
          <w:sz w:val="22"/>
        </w:rPr>
        <w:t xml:space="preserve"> </w:t>
      </w:r>
      <w:r>
        <w:rPr>
          <w:sz w:val="22"/>
        </w:rPr>
        <w:t>Cars</w:t>
      </w:r>
      <w:r>
        <w:rPr>
          <w:spacing w:val="-4"/>
          <w:sz w:val="22"/>
        </w:rPr>
        <w:t xml:space="preserve"> </w:t>
      </w:r>
      <w:r>
        <w:rPr>
          <w:sz w:val="22"/>
        </w:rPr>
        <w:t>moving</w:t>
      </w:r>
      <w:r>
        <w:rPr>
          <w:spacing w:val="-4"/>
          <w:sz w:val="22"/>
        </w:rPr>
        <w:t xml:space="preserve"> </w:t>
      </w:r>
      <w:r>
        <w:rPr>
          <w:sz w:val="22"/>
        </w:rPr>
        <w:t>through</w:t>
      </w:r>
      <w:r>
        <w:rPr>
          <w:spacing w:val="-5"/>
          <w:sz w:val="22"/>
        </w:rPr>
        <w:t xml:space="preserve"> </w:t>
      </w:r>
      <w:r>
        <w:rPr>
          <w:sz w:val="22"/>
        </w:rPr>
        <w:t>the</w:t>
      </w:r>
      <w:r>
        <w:rPr>
          <w:spacing w:val="-4"/>
          <w:sz w:val="22"/>
        </w:rPr>
        <w:t xml:space="preserve"> </w:t>
      </w:r>
      <w:r>
        <w:rPr>
          <w:sz w:val="22"/>
        </w:rPr>
        <w:t>pits</w:t>
      </w:r>
      <w:r>
        <w:rPr>
          <w:spacing w:val="-5"/>
          <w:sz w:val="22"/>
        </w:rPr>
        <w:t xml:space="preserve"> </w:t>
      </w:r>
      <w:r>
        <w:rPr>
          <w:sz w:val="22"/>
        </w:rPr>
        <w:t>or</w:t>
      </w:r>
      <w:r>
        <w:rPr>
          <w:spacing w:val="-4"/>
          <w:sz w:val="22"/>
        </w:rPr>
        <w:t xml:space="preserve"> </w:t>
      </w:r>
      <w:r>
        <w:rPr>
          <w:sz w:val="22"/>
        </w:rPr>
        <w:t>infield,</w:t>
      </w:r>
      <w:r>
        <w:rPr>
          <w:spacing w:val="-4"/>
          <w:sz w:val="22"/>
        </w:rPr>
        <w:t xml:space="preserve"> </w:t>
      </w:r>
      <w:r>
        <w:rPr>
          <w:sz w:val="22"/>
        </w:rPr>
        <w:t>will</w:t>
      </w:r>
      <w:r>
        <w:rPr>
          <w:spacing w:val="-5"/>
          <w:sz w:val="22"/>
        </w:rPr>
        <w:t xml:space="preserve"> </w:t>
      </w:r>
      <w:r>
        <w:rPr>
          <w:sz w:val="22"/>
        </w:rPr>
        <w:t>do</w:t>
      </w:r>
      <w:r>
        <w:rPr>
          <w:spacing w:val="-4"/>
          <w:sz w:val="22"/>
        </w:rPr>
        <w:t xml:space="preserve"> </w:t>
      </w:r>
      <w:r>
        <w:rPr>
          <w:sz w:val="22"/>
        </w:rPr>
        <w:t>so</w:t>
      </w:r>
      <w:r>
        <w:rPr>
          <w:spacing w:val="-5"/>
          <w:sz w:val="22"/>
        </w:rPr>
        <w:t xml:space="preserve"> </w:t>
      </w:r>
      <w:r>
        <w:rPr>
          <w:sz w:val="22"/>
        </w:rPr>
        <w:t xml:space="preserve">with extreme caution and at a minimal speed. Any driver which is deemed driving dangerously, erratically or of inappropriately excessive speed for the circumstances will be penalized accordingly. No one (except the driver) is allowed to ride in or on the racecar at any time. Anyone not adhering to this rule </w:t>
      </w:r>
      <w:r>
        <w:rPr>
          <w:rFonts w:hint="default"/>
          <w:sz w:val="22"/>
          <w:lang w:val="en-CA"/>
        </w:rPr>
        <w:t>will</w:t>
      </w:r>
      <w:r>
        <w:rPr>
          <w:sz w:val="22"/>
        </w:rPr>
        <w:t xml:space="preserve"> risk immediate disqualification from the entire schedule of</w:t>
      </w:r>
      <w:r>
        <w:rPr>
          <w:spacing w:val="-3"/>
          <w:sz w:val="22"/>
        </w:rPr>
        <w:t xml:space="preserve"> </w:t>
      </w:r>
      <w:r>
        <w:rPr>
          <w:sz w:val="22"/>
        </w:rPr>
        <w:t>events.</w:t>
      </w:r>
    </w:p>
    <w:p>
      <w:pPr>
        <w:pStyle w:val="8"/>
        <w:numPr>
          <w:numId w:val="0"/>
        </w:numPr>
        <w:tabs>
          <w:tab w:val="left" w:pos="369"/>
        </w:tabs>
        <w:spacing w:before="0" w:after="0" w:line="285" w:lineRule="auto"/>
        <w:ind w:left="100" w:leftChars="0" w:right="99" w:rightChars="0"/>
        <w:jc w:val="left"/>
        <w:rPr>
          <w:b/>
          <w:bCs/>
          <w:sz w:val="22"/>
        </w:rPr>
      </w:pPr>
    </w:p>
    <w:p>
      <w:pPr>
        <w:pStyle w:val="8"/>
        <w:numPr>
          <w:ilvl w:val="0"/>
          <w:numId w:val="10"/>
        </w:numPr>
        <w:tabs>
          <w:tab w:val="left" w:pos="369"/>
        </w:tabs>
        <w:spacing w:before="0" w:after="0" w:line="285" w:lineRule="auto"/>
        <w:ind w:left="100" w:leftChars="0" w:right="99" w:rightChars="0" w:firstLine="0" w:firstLineChars="0"/>
        <w:jc w:val="left"/>
        <w:rPr>
          <w:sz w:val="25"/>
        </w:rPr>
      </w:pPr>
      <w:r>
        <w:rPr>
          <w:b/>
          <w:bCs/>
          <w:sz w:val="22"/>
        </w:rPr>
        <w:t xml:space="preserve">SAFETY APPAREL: </w:t>
      </w:r>
      <w:r>
        <w:rPr>
          <w:sz w:val="22"/>
        </w:rPr>
        <w:t>All drivers must wear seat belts, safety suit, driving gloves and helmet when</w:t>
      </w:r>
      <w:r>
        <w:rPr>
          <w:spacing w:val="-5"/>
          <w:sz w:val="22"/>
        </w:rPr>
        <w:t xml:space="preserve"> </w:t>
      </w:r>
      <w:r>
        <w:rPr>
          <w:sz w:val="22"/>
        </w:rPr>
        <w:t>on</w:t>
      </w:r>
      <w:r>
        <w:rPr>
          <w:spacing w:val="-5"/>
          <w:sz w:val="22"/>
        </w:rPr>
        <w:t xml:space="preserve"> </w:t>
      </w:r>
      <w:r>
        <w:rPr>
          <w:sz w:val="22"/>
        </w:rPr>
        <w:t>the</w:t>
      </w:r>
      <w:r>
        <w:rPr>
          <w:spacing w:val="-4"/>
          <w:sz w:val="22"/>
        </w:rPr>
        <w:t xml:space="preserve"> </w:t>
      </w:r>
      <w:r>
        <w:rPr>
          <w:sz w:val="22"/>
        </w:rPr>
        <w:t>racetrack.</w:t>
      </w:r>
      <w:r>
        <w:rPr>
          <w:spacing w:val="-5"/>
          <w:sz w:val="22"/>
        </w:rPr>
        <w:t xml:space="preserve"> </w:t>
      </w:r>
      <w:r>
        <w:rPr>
          <w:sz w:val="22"/>
        </w:rPr>
        <w:t>This</w:t>
      </w:r>
      <w:r>
        <w:rPr>
          <w:spacing w:val="-4"/>
          <w:sz w:val="22"/>
        </w:rPr>
        <w:t xml:space="preserve"> </w:t>
      </w:r>
      <w:r>
        <w:rPr>
          <w:sz w:val="22"/>
        </w:rPr>
        <w:t>includes</w:t>
      </w:r>
      <w:r>
        <w:rPr>
          <w:spacing w:val="-5"/>
          <w:sz w:val="22"/>
        </w:rPr>
        <w:t xml:space="preserve"> </w:t>
      </w:r>
      <w:r>
        <w:rPr>
          <w:sz w:val="22"/>
        </w:rPr>
        <w:t>slow</w:t>
      </w:r>
      <w:r>
        <w:rPr>
          <w:spacing w:val="-5"/>
          <w:sz w:val="22"/>
        </w:rPr>
        <w:t xml:space="preserve"> </w:t>
      </w:r>
      <w:r>
        <w:rPr>
          <w:sz w:val="22"/>
        </w:rPr>
        <w:t>warm-ups,</w:t>
      </w:r>
      <w:r>
        <w:rPr>
          <w:spacing w:val="-4"/>
          <w:sz w:val="22"/>
        </w:rPr>
        <w:t xml:space="preserve"> </w:t>
      </w:r>
      <w:r>
        <w:rPr>
          <w:sz w:val="22"/>
        </w:rPr>
        <w:t>racing,</w:t>
      </w:r>
      <w:r>
        <w:rPr>
          <w:spacing w:val="-5"/>
          <w:sz w:val="22"/>
        </w:rPr>
        <w:t xml:space="preserve"> </w:t>
      </w:r>
      <w:r>
        <w:rPr>
          <w:sz w:val="22"/>
        </w:rPr>
        <w:t>or</w:t>
      </w:r>
      <w:r>
        <w:rPr>
          <w:spacing w:val="-4"/>
          <w:sz w:val="22"/>
        </w:rPr>
        <w:t xml:space="preserve"> </w:t>
      </w:r>
      <w:r>
        <w:rPr>
          <w:sz w:val="22"/>
        </w:rPr>
        <w:t>whenever</w:t>
      </w:r>
      <w:r>
        <w:rPr>
          <w:spacing w:val="-5"/>
          <w:sz w:val="22"/>
        </w:rPr>
        <w:t xml:space="preserve"> </w:t>
      </w:r>
      <w:r>
        <w:rPr>
          <w:sz w:val="22"/>
        </w:rPr>
        <w:t>the</w:t>
      </w:r>
      <w:r>
        <w:rPr>
          <w:spacing w:val="-5"/>
          <w:sz w:val="22"/>
        </w:rPr>
        <w:t xml:space="preserve"> </w:t>
      </w:r>
      <w:r>
        <w:rPr>
          <w:sz w:val="22"/>
        </w:rPr>
        <w:t>car</w:t>
      </w:r>
      <w:r>
        <w:rPr>
          <w:spacing w:val="-4"/>
          <w:sz w:val="22"/>
        </w:rPr>
        <w:t xml:space="preserve"> </w:t>
      </w:r>
      <w:r>
        <w:rPr>
          <w:sz w:val="22"/>
        </w:rPr>
        <w:t>is</w:t>
      </w:r>
      <w:r>
        <w:rPr>
          <w:spacing w:val="-5"/>
          <w:sz w:val="22"/>
        </w:rPr>
        <w:t xml:space="preserve"> </w:t>
      </w:r>
      <w:r>
        <w:rPr>
          <w:sz w:val="22"/>
        </w:rPr>
        <w:t>in</w:t>
      </w:r>
      <w:r>
        <w:rPr>
          <w:spacing w:val="-4"/>
          <w:sz w:val="22"/>
        </w:rPr>
        <w:t xml:space="preserve"> </w:t>
      </w:r>
      <w:r>
        <w:rPr>
          <w:sz w:val="22"/>
        </w:rPr>
        <w:t>motion</w:t>
      </w:r>
      <w:r>
        <w:rPr>
          <w:spacing w:val="-5"/>
          <w:sz w:val="22"/>
        </w:rPr>
        <w:t xml:space="preserve"> </w:t>
      </w:r>
      <w:r>
        <w:rPr>
          <w:sz w:val="22"/>
        </w:rPr>
        <w:t>on the</w:t>
      </w:r>
      <w:r>
        <w:rPr>
          <w:spacing w:val="-2"/>
          <w:sz w:val="22"/>
        </w:rPr>
        <w:t xml:space="preserve"> </w:t>
      </w:r>
      <w:r>
        <w:rPr>
          <w:sz w:val="22"/>
        </w:rPr>
        <w:t>track.</w:t>
      </w:r>
    </w:p>
    <w:p>
      <w:pPr>
        <w:pStyle w:val="8"/>
        <w:numPr>
          <w:numId w:val="0"/>
        </w:numPr>
        <w:tabs>
          <w:tab w:val="left" w:pos="369"/>
        </w:tabs>
        <w:spacing w:before="0" w:after="0" w:line="285" w:lineRule="auto"/>
        <w:ind w:left="100" w:leftChars="0" w:right="99" w:rightChars="0"/>
        <w:jc w:val="left"/>
        <w:rPr>
          <w:sz w:val="25"/>
        </w:rPr>
      </w:pPr>
    </w:p>
    <w:p>
      <w:pPr>
        <w:pStyle w:val="8"/>
        <w:numPr>
          <w:ilvl w:val="0"/>
          <w:numId w:val="10"/>
        </w:numPr>
        <w:tabs>
          <w:tab w:val="left" w:pos="369"/>
        </w:tabs>
        <w:spacing w:before="0" w:after="0" w:line="285" w:lineRule="auto"/>
        <w:ind w:left="100" w:right="159" w:firstLine="0"/>
        <w:jc w:val="left"/>
        <w:rPr>
          <w:sz w:val="25"/>
        </w:rPr>
      </w:pPr>
      <w:r>
        <w:rPr>
          <w:b/>
          <w:bCs/>
          <w:sz w:val="22"/>
        </w:rPr>
        <w:t>UNSPORTSMANLIKE CONDUCT:</w:t>
      </w:r>
      <w:r>
        <w:rPr>
          <w:sz w:val="22"/>
        </w:rPr>
        <w:t xml:space="preserve"> There will be no harassment of officials, safety crews, ambulance crews, spectators or other drivers and crews. Any unsportsmanlike conduct on the track</w:t>
      </w:r>
      <w:r>
        <w:rPr>
          <w:spacing w:val="-5"/>
          <w:sz w:val="22"/>
        </w:rPr>
        <w:t xml:space="preserve"> </w:t>
      </w:r>
      <w:r>
        <w:rPr>
          <w:sz w:val="22"/>
        </w:rPr>
        <w:t>or</w:t>
      </w:r>
      <w:r>
        <w:rPr>
          <w:spacing w:val="-4"/>
          <w:sz w:val="22"/>
        </w:rPr>
        <w:t xml:space="preserve"> </w:t>
      </w:r>
      <w:r>
        <w:rPr>
          <w:sz w:val="22"/>
        </w:rPr>
        <w:t>in</w:t>
      </w:r>
      <w:r>
        <w:rPr>
          <w:spacing w:val="-4"/>
          <w:sz w:val="22"/>
        </w:rPr>
        <w:t xml:space="preserve"> </w:t>
      </w:r>
      <w:r>
        <w:rPr>
          <w:sz w:val="22"/>
        </w:rPr>
        <w:t>the</w:t>
      </w:r>
      <w:r>
        <w:rPr>
          <w:spacing w:val="-5"/>
          <w:sz w:val="22"/>
        </w:rPr>
        <w:t xml:space="preserve"> </w:t>
      </w:r>
      <w:r>
        <w:rPr>
          <w:sz w:val="22"/>
        </w:rPr>
        <w:t>pits</w:t>
      </w:r>
      <w:r>
        <w:rPr>
          <w:spacing w:val="-4"/>
          <w:sz w:val="22"/>
        </w:rPr>
        <w:t xml:space="preserve"> </w:t>
      </w:r>
      <w:r>
        <w:rPr>
          <w:sz w:val="22"/>
        </w:rPr>
        <w:t>may</w:t>
      </w:r>
      <w:r>
        <w:rPr>
          <w:spacing w:val="-4"/>
          <w:sz w:val="22"/>
        </w:rPr>
        <w:t xml:space="preserve"> </w:t>
      </w:r>
      <w:r>
        <w:rPr>
          <w:sz w:val="22"/>
        </w:rPr>
        <w:t>result</w:t>
      </w:r>
      <w:r>
        <w:rPr>
          <w:spacing w:val="-4"/>
          <w:sz w:val="22"/>
        </w:rPr>
        <w:t xml:space="preserve"> </w:t>
      </w:r>
      <w:r>
        <w:rPr>
          <w:sz w:val="22"/>
        </w:rPr>
        <w:t>in</w:t>
      </w:r>
      <w:r>
        <w:rPr>
          <w:spacing w:val="-5"/>
          <w:sz w:val="22"/>
        </w:rPr>
        <w:t xml:space="preserve"> </w:t>
      </w:r>
      <w:r>
        <w:rPr>
          <w:sz w:val="22"/>
        </w:rPr>
        <w:t>the</w:t>
      </w:r>
      <w:r>
        <w:rPr>
          <w:spacing w:val="-4"/>
          <w:sz w:val="22"/>
        </w:rPr>
        <w:t xml:space="preserve"> </w:t>
      </w:r>
      <w:r>
        <w:rPr>
          <w:sz w:val="22"/>
        </w:rPr>
        <w:t>suspension</w:t>
      </w:r>
      <w:r>
        <w:rPr>
          <w:spacing w:val="-4"/>
          <w:sz w:val="22"/>
        </w:rPr>
        <w:t xml:space="preserve"> </w:t>
      </w:r>
      <w:r>
        <w:rPr>
          <w:sz w:val="22"/>
        </w:rPr>
        <w:t>of</w:t>
      </w:r>
      <w:r>
        <w:rPr>
          <w:spacing w:val="-4"/>
          <w:sz w:val="22"/>
        </w:rPr>
        <w:t xml:space="preserve"> </w:t>
      </w:r>
      <w:r>
        <w:rPr>
          <w:sz w:val="22"/>
        </w:rPr>
        <w:t>the</w:t>
      </w:r>
      <w:r>
        <w:rPr>
          <w:spacing w:val="-5"/>
          <w:sz w:val="22"/>
        </w:rPr>
        <w:t xml:space="preserve"> </w:t>
      </w:r>
      <w:r>
        <w:rPr>
          <w:sz w:val="22"/>
        </w:rPr>
        <w:t>driver</w:t>
      </w:r>
      <w:r>
        <w:rPr>
          <w:spacing w:val="-4"/>
          <w:sz w:val="22"/>
        </w:rPr>
        <w:t xml:space="preserve"> </w:t>
      </w:r>
      <w:r>
        <w:rPr>
          <w:sz w:val="22"/>
        </w:rPr>
        <w:t>and</w:t>
      </w:r>
      <w:r>
        <w:rPr>
          <w:spacing w:val="-4"/>
          <w:sz w:val="22"/>
        </w:rPr>
        <w:t xml:space="preserve"> </w:t>
      </w:r>
      <w:r>
        <w:rPr>
          <w:sz w:val="22"/>
        </w:rPr>
        <w:t>car.</w:t>
      </w:r>
      <w:r>
        <w:rPr>
          <w:spacing w:val="-5"/>
          <w:sz w:val="22"/>
        </w:rPr>
        <w:t xml:space="preserve"> </w:t>
      </w:r>
      <w:r>
        <w:rPr>
          <w:sz w:val="22"/>
        </w:rPr>
        <w:t>Drivers</w:t>
      </w:r>
      <w:r>
        <w:rPr>
          <w:spacing w:val="-4"/>
          <w:sz w:val="22"/>
        </w:rPr>
        <w:t xml:space="preserve"> </w:t>
      </w:r>
      <w:r>
        <w:rPr>
          <w:sz w:val="22"/>
        </w:rPr>
        <w:t>are</w:t>
      </w:r>
      <w:r>
        <w:rPr>
          <w:spacing w:val="-4"/>
          <w:sz w:val="22"/>
        </w:rPr>
        <w:t xml:space="preserve"> </w:t>
      </w:r>
      <w:r>
        <w:rPr>
          <w:sz w:val="22"/>
        </w:rPr>
        <w:t>responsible</w:t>
      </w:r>
      <w:r>
        <w:rPr>
          <w:spacing w:val="-4"/>
          <w:sz w:val="22"/>
        </w:rPr>
        <w:t xml:space="preserve"> </w:t>
      </w:r>
      <w:r>
        <w:rPr>
          <w:sz w:val="22"/>
        </w:rPr>
        <w:t>for the actions of all pit crew members and will be penalized accordingly for their actions. Anyone who willfully or maliciously uses a racecar on the track or in the pits to injure, destroy or damage another person or property will be</w:t>
      </w:r>
      <w:r>
        <w:rPr>
          <w:rFonts w:hint="default"/>
          <w:sz w:val="22"/>
          <w:lang w:val="en-CA"/>
        </w:rPr>
        <w:t xml:space="preserve"> fined,</w:t>
      </w:r>
      <w:r>
        <w:rPr>
          <w:sz w:val="22"/>
        </w:rPr>
        <w:t xml:space="preserve"> suspended </w:t>
      </w:r>
      <w:r>
        <w:rPr>
          <w:rFonts w:hint="default"/>
          <w:sz w:val="22"/>
          <w:lang w:val="en-CA"/>
        </w:rPr>
        <w:t>or both as well as</w:t>
      </w:r>
      <w:r>
        <w:rPr>
          <w:sz w:val="22"/>
        </w:rPr>
        <w:t xml:space="preserve"> subject to arrest. You are all professionals and are expected to conduct yourselves</w:t>
      </w:r>
      <w:r>
        <w:rPr>
          <w:spacing w:val="-14"/>
          <w:sz w:val="22"/>
        </w:rPr>
        <w:t xml:space="preserve"> </w:t>
      </w:r>
      <w:r>
        <w:rPr>
          <w:sz w:val="22"/>
        </w:rPr>
        <w:t>accordingly.</w:t>
      </w:r>
    </w:p>
    <w:p>
      <w:pPr>
        <w:pStyle w:val="4"/>
        <w:spacing w:line="285" w:lineRule="auto"/>
        <w:ind w:right="161"/>
      </w:pPr>
      <w:r>
        <w:t>The driver and pit personnel should stay in their designated pit spaces. Anyone in an argument or fight at another team’s pit area will automatically be at fault and suffer the penalties designated to the offense.</w:t>
      </w:r>
    </w:p>
    <w:p>
      <w:pPr>
        <w:pStyle w:val="4"/>
        <w:spacing w:before="9"/>
        <w:ind w:left="0"/>
        <w:rPr>
          <w:sz w:val="25"/>
        </w:rPr>
      </w:pPr>
    </w:p>
    <w:p>
      <w:pPr>
        <w:pStyle w:val="8"/>
        <w:numPr>
          <w:ilvl w:val="0"/>
          <w:numId w:val="10"/>
        </w:numPr>
        <w:tabs>
          <w:tab w:val="left" w:pos="430"/>
        </w:tabs>
        <w:spacing w:before="0" w:after="0" w:line="285" w:lineRule="auto"/>
        <w:ind w:left="100" w:right="268" w:firstLine="0"/>
        <w:jc w:val="left"/>
        <w:rPr>
          <w:sz w:val="22"/>
        </w:rPr>
      </w:pPr>
      <w:r>
        <w:rPr>
          <w:b/>
          <w:bCs/>
          <w:sz w:val="22"/>
        </w:rPr>
        <w:t>Any</w:t>
      </w:r>
      <w:r>
        <w:rPr>
          <w:b/>
          <w:bCs/>
          <w:spacing w:val="-5"/>
          <w:sz w:val="22"/>
        </w:rPr>
        <w:t xml:space="preserve"> </w:t>
      </w:r>
      <w:r>
        <w:rPr>
          <w:b/>
          <w:bCs/>
          <w:sz w:val="22"/>
        </w:rPr>
        <w:t>driver</w:t>
      </w:r>
      <w:r>
        <w:rPr>
          <w:b/>
          <w:bCs/>
          <w:spacing w:val="-6"/>
          <w:sz w:val="22"/>
        </w:rPr>
        <w:t xml:space="preserve"> </w:t>
      </w:r>
      <w:r>
        <w:rPr>
          <w:b/>
          <w:bCs/>
          <w:sz w:val="22"/>
        </w:rPr>
        <w:t>who</w:t>
      </w:r>
      <w:r>
        <w:rPr>
          <w:b/>
          <w:bCs/>
          <w:spacing w:val="-5"/>
          <w:sz w:val="22"/>
        </w:rPr>
        <w:t xml:space="preserve"> </w:t>
      </w:r>
      <w:r>
        <w:rPr>
          <w:b/>
          <w:bCs/>
          <w:sz w:val="22"/>
        </w:rPr>
        <w:t>exits</w:t>
      </w:r>
      <w:r>
        <w:rPr>
          <w:b/>
          <w:bCs/>
          <w:spacing w:val="-5"/>
          <w:sz w:val="22"/>
        </w:rPr>
        <w:t xml:space="preserve"> </w:t>
      </w:r>
      <w:r>
        <w:rPr>
          <w:b/>
          <w:bCs/>
          <w:sz w:val="22"/>
        </w:rPr>
        <w:t>their</w:t>
      </w:r>
      <w:r>
        <w:rPr>
          <w:b/>
          <w:bCs/>
          <w:spacing w:val="-5"/>
          <w:sz w:val="22"/>
        </w:rPr>
        <w:t xml:space="preserve"> </w:t>
      </w:r>
      <w:r>
        <w:rPr>
          <w:b/>
          <w:bCs/>
          <w:sz w:val="22"/>
        </w:rPr>
        <w:t>car</w:t>
      </w:r>
      <w:r>
        <w:rPr>
          <w:b/>
          <w:bCs/>
          <w:spacing w:val="-5"/>
          <w:sz w:val="22"/>
        </w:rPr>
        <w:t xml:space="preserve"> </w:t>
      </w:r>
      <w:r>
        <w:rPr>
          <w:sz w:val="22"/>
        </w:rPr>
        <w:t>without</w:t>
      </w:r>
      <w:r>
        <w:rPr>
          <w:spacing w:val="-5"/>
          <w:sz w:val="22"/>
        </w:rPr>
        <w:t xml:space="preserve"> </w:t>
      </w:r>
      <w:r>
        <w:rPr>
          <w:sz w:val="22"/>
        </w:rPr>
        <w:t>permission</w:t>
      </w:r>
      <w:r>
        <w:rPr>
          <w:spacing w:val="-5"/>
          <w:sz w:val="22"/>
        </w:rPr>
        <w:t xml:space="preserve"> </w:t>
      </w:r>
      <w:r>
        <w:rPr>
          <w:sz w:val="22"/>
        </w:rPr>
        <w:t>or</w:t>
      </w:r>
      <w:r>
        <w:rPr>
          <w:spacing w:val="-5"/>
          <w:sz w:val="22"/>
        </w:rPr>
        <w:t xml:space="preserve"> </w:t>
      </w:r>
      <w:r>
        <w:rPr>
          <w:sz w:val="22"/>
        </w:rPr>
        <w:t>an</w:t>
      </w:r>
      <w:r>
        <w:rPr>
          <w:spacing w:val="-5"/>
          <w:sz w:val="22"/>
        </w:rPr>
        <w:t xml:space="preserve"> </w:t>
      </w:r>
      <w:r>
        <w:rPr>
          <w:sz w:val="22"/>
        </w:rPr>
        <w:t>emergency</w:t>
      </w:r>
      <w:r>
        <w:rPr>
          <w:spacing w:val="-5"/>
          <w:sz w:val="22"/>
        </w:rPr>
        <w:t xml:space="preserve"> </w:t>
      </w:r>
      <w:r>
        <w:rPr>
          <w:sz w:val="22"/>
        </w:rPr>
        <w:t>may</w:t>
      </w:r>
      <w:r>
        <w:rPr>
          <w:spacing w:val="-5"/>
          <w:sz w:val="22"/>
        </w:rPr>
        <w:t xml:space="preserve"> </w:t>
      </w:r>
      <w:r>
        <w:rPr>
          <w:sz w:val="22"/>
        </w:rPr>
        <w:t>be</w:t>
      </w:r>
      <w:r>
        <w:rPr>
          <w:spacing w:val="-5"/>
          <w:sz w:val="22"/>
        </w:rPr>
        <w:t xml:space="preserve"> </w:t>
      </w:r>
      <w:r>
        <w:rPr>
          <w:sz w:val="22"/>
        </w:rPr>
        <w:t>disqualified</w:t>
      </w:r>
      <w:r>
        <w:rPr>
          <w:spacing w:val="-5"/>
          <w:sz w:val="22"/>
        </w:rPr>
        <w:t xml:space="preserve"> </w:t>
      </w:r>
      <w:r>
        <w:rPr>
          <w:sz w:val="22"/>
        </w:rPr>
        <w:t>from that event. If you are in a safe place on the infield and the race remains green, do not take off your</w:t>
      </w:r>
      <w:r>
        <w:rPr>
          <w:spacing w:val="-5"/>
          <w:sz w:val="22"/>
        </w:rPr>
        <w:t xml:space="preserve"> </w:t>
      </w:r>
      <w:r>
        <w:rPr>
          <w:sz w:val="22"/>
        </w:rPr>
        <w:t>helmet</w:t>
      </w:r>
      <w:r>
        <w:rPr>
          <w:spacing w:val="-5"/>
          <w:sz w:val="22"/>
        </w:rPr>
        <w:t xml:space="preserve"> </w:t>
      </w:r>
      <w:r>
        <w:rPr>
          <w:sz w:val="22"/>
        </w:rPr>
        <w:t>or</w:t>
      </w:r>
      <w:r>
        <w:rPr>
          <w:spacing w:val="-4"/>
          <w:sz w:val="22"/>
        </w:rPr>
        <w:t xml:space="preserve"> </w:t>
      </w:r>
      <w:r>
        <w:rPr>
          <w:sz w:val="22"/>
        </w:rPr>
        <w:t>unbuckle</w:t>
      </w:r>
      <w:r>
        <w:rPr>
          <w:spacing w:val="-5"/>
          <w:sz w:val="22"/>
        </w:rPr>
        <w:t xml:space="preserve"> </w:t>
      </w:r>
      <w:r>
        <w:rPr>
          <w:sz w:val="22"/>
        </w:rPr>
        <w:t>your</w:t>
      </w:r>
      <w:r>
        <w:rPr>
          <w:spacing w:val="-5"/>
          <w:sz w:val="22"/>
        </w:rPr>
        <w:t xml:space="preserve"> </w:t>
      </w:r>
      <w:r>
        <w:rPr>
          <w:sz w:val="22"/>
        </w:rPr>
        <w:t>safety</w:t>
      </w:r>
      <w:r>
        <w:rPr>
          <w:spacing w:val="-4"/>
          <w:sz w:val="22"/>
        </w:rPr>
        <w:t xml:space="preserve"> </w:t>
      </w:r>
      <w:r>
        <w:rPr>
          <w:sz w:val="22"/>
        </w:rPr>
        <w:t>harness</w:t>
      </w:r>
      <w:r>
        <w:rPr>
          <w:spacing w:val="-5"/>
          <w:sz w:val="22"/>
        </w:rPr>
        <w:t xml:space="preserve"> </w:t>
      </w:r>
      <w:r>
        <w:rPr>
          <w:sz w:val="22"/>
        </w:rPr>
        <w:t>until</w:t>
      </w:r>
      <w:r>
        <w:rPr>
          <w:spacing w:val="-5"/>
          <w:sz w:val="22"/>
        </w:rPr>
        <w:t xml:space="preserve"> </w:t>
      </w:r>
      <w:r>
        <w:rPr>
          <w:sz w:val="22"/>
        </w:rPr>
        <w:t>you</w:t>
      </w:r>
      <w:r>
        <w:rPr>
          <w:spacing w:val="-4"/>
          <w:sz w:val="22"/>
        </w:rPr>
        <w:t xml:space="preserve"> </w:t>
      </w:r>
      <w:r>
        <w:rPr>
          <w:sz w:val="22"/>
        </w:rPr>
        <w:t>are</w:t>
      </w:r>
      <w:r>
        <w:rPr>
          <w:spacing w:val="-5"/>
          <w:sz w:val="22"/>
        </w:rPr>
        <w:t xml:space="preserve"> </w:t>
      </w:r>
      <w:r>
        <w:rPr>
          <w:sz w:val="22"/>
        </w:rPr>
        <w:t>brought</w:t>
      </w:r>
      <w:r>
        <w:rPr>
          <w:spacing w:val="-5"/>
          <w:sz w:val="22"/>
        </w:rPr>
        <w:t xml:space="preserve"> </w:t>
      </w:r>
      <w:r>
        <w:rPr>
          <w:sz w:val="22"/>
        </w:rPr>
        <w:t>safely</w:t>
      </w:r>
      <w:r>
        <w:rPr>
          <w:spacing w:val="-4"/>
          <w:sz w:val="22"/>
        </w:rPr>
        <w:t xml:space="preserve"> </w:t>
      </w:r>
      <w:r>
        <w:rPr>
          <w:sz w:val="22"/>
        </w:rPr>
        <w:t>back</w:t>
      </w:r>
      <w:r>
        <w:rPr>
          <w:spacing w:val="-5"/>
          <w:sz w:val="22"/>
        </w:rPr>
        <w:t xml:space="preserve"> </w:t>
      </w:r>
      <w:r>
        <w:rPr>
          <w:sz w:val="22"/>
        </w:rPr>
        <w:t>into</w:t>
      </w:r>
      <w:r>
        <w:rPr>
          <w:spacing w:val="-5"/>
          <w:sz w:val="22"/>
        </w:rPr>
        <w:t xml:space="preserve"> </w:t>
      </w:r>
      <w:r>
        <w:rPr>
          <w:sz w:val="22"/>
        </w:rPr>
        <w:t>the</w:t>
      </w:r>
      <w:r>
        <w:rPr>
          <w:spacing w:val="-4"/>
          <w:sz w:val="22"/>
        </w:rPr>
        <w:t xml:space="preserve"> </w:t>
      </w:r>
      <w:r>
        <w:rPr>
          <w:sz w:val="22"/>
        </w:rPr>
        <w:t>pit</w:t>
      </w:r>
      <w:r>
        <w:rPr>
          <w:spacing w:val="-5"/>
          <w:sz w:val="22"/>
        </w:rPr>
        <w:t xml:space="preserve"> </w:t>
      </w:r>
      <w:r>
        <w:rPr>
          <w:sz w:val="22"/>
        </w:rPr>
        <w:t>area. It</w:t>
      </w:r>
      <w:r>
        <w:rPr>
          <w:spacing w:val="-5"/>
          <w:sz w:val="22"/>
        </w:rPr>
        <w:t xml:space="preserve"> </w:t>
      </w:r>
      <w:r>
        <w:rPr>
          <w:sz w:val="22"/>
        </w:rPr>
        <w:t>is</w:t>
      </w:r>
      <w:r>
        <w:rPr>
          <w:spacing w:val="-4"/>
          <w:sz w:val="22"/>
        </w:rPr>
        <w:t xml:space="preserve"> </w:t>
      </w:r>
      <w:r>
        <w:rPr>
          <w:sz w:val="22"/>
        </w:rPr>
        <w:t>strongly</w:t>
      </w:r>
      <w:r>
        <w:rPr>
          <w:spacing w:val="-5"/>
          <w:sz w:val="22"/>
        </w:rPr>
        <w:t xml:space="preserve"> </w:t>
      </w:r>
      <w:r>
        <w:rPr>
          <w:sz w:val="22"/>
        </w:rPr>
        <w:t>recommended</w:t>
      </w:r>
      <w:r>
        <w:rPr>
          <w:spacing w:val="-4"/>
          <w:sz w:val="22"/>
        </w:rPr>
        <w:t xml:space="preserve"> </w:t>
      </w:r>
      <w:r>
        <w:rPr>
          <w:sz w:val="22"/>
        </w:rPr>
        <w:t>that</w:t>
      </w:r>
      <w:r>
        <w:rPr>
          <w:spacing w:val="-5"/>
          <w:sz w:val="22"/>
        </w:rPr>
        <w:t xml:space="preserve"> </w:t>
      </w:r>
      <w:r>
        <w:rPr>
          <w:sz w:val="22"/>
        </w:rPr>
        <w:t>the</w:t>
      </w:r>
      <w:r>
        <w:rPr>
          <w:spacing w:val="-4"/>
          <w:sz w:val="22"/>
        </w:rPr>
        <w:t xml:space="preserve"> </w:t>
      </w:r>
      <w:r>
        <w:rPr>
          <w:sz w:val="22"/>
        </w:rPr>
        <w:t>pit</w:t>
      </w:r>
      <w:r>
        <w:rPr>
          <w:spacing w:val="-5"/>
          <w:sz w:val="22"/>
        </w:rPr>
        <w:t xml:space="preserve"> </w:t>
      </w:r>
      <w:r>
        <w:rPr>
          <w:sz w:val="22"/>
        </w:rPr>
        <w:t>crew</w:t>
      </w:r>
      <w:r>
        <w:rPr>
          <w:spacing w:val="-4"/>
          <w:sz w:val="22"/>
        </w:rPr>
        <w:t xml:space="preserve"> </w:t>
      </w:r>
      <w:r>
        <w:rPr>
          <w:sz w:val="22"/>
        </w:rPr>
        <w:t>have</w:t>
      </w:r>
      <w:r>
        <w:rPr>
          <w:spacing w:val="-5"/>
          <w:sz w:val="22"/>
        </w:rPr>
        <w:t xml:space="preserve"> </w:t>
      </w:r>
      <w:r>
        <w:rPr>
          <w:sz w:val="22"/>
        </w:rPr>
        <w:t>a</w:t>
      </w:r>
      <w:r>
        <w:rPr>
          <w:spacing w:val="-4"/>
          <w:sz w:val="22"/>
        </w:rPr>
        <w:t xml:space="preserve"> </w:t>
      </w:r>
      <w:r>
        <w:rPr>
          <w:sz w:val="22"/>
        </w:rPr>
        <w:t>flashlight</w:t>
      </w:r>
      <w:r>
        <w:rPr>
          <w:spacing w:val="-4"/>
          <w:sz w:val="22"/>
        </w:rPr>
        <w:t xml:space="preserve"> </w:t>
      </w:r>
      <w:r>
        <w:rPr>
          <w:sz w:val="22"/>
        </w:rPr>
        <w:t>ready,</w:t>
      </w:r>
      <w:r>
        <w:rPr>
          <w:spacing w:val="-5"/>
          <w:sz w:val="22"/>
        </w:rPr>
        <w:t xml:space="preserve"> </w:t>
      </w:r>
      <w:r>
        <w:rPr>
          <w:sz w:val="22"/>
        </w:rPr>
        <w:t>to</w:t>
      </w:r>
      <w:r>
        <w:rPr>
          <w:spacing w:val="-4"/>
          <w:sz w:val="22"/>
        </w:rPr>
        <w:t xml:space="preserve"> </w:t>
      </w:r>
      <w:r>
        <w:rPr>
          <w:sz w:val="22"/>
        </w:rPr>
        <w:t>indicate</w:t>
      </w:r>
      <w:r>
        <w:rPr>
          <w:spacing w:val="-5"/>
          <w:sz w:val="22"/>
        </w:rPr>
        <w:t xml:space="preserve"> </w:t>
      </w:r>
      <w:r>
        <w:rPr>
          <w:sz w:val="22"/>
        </w:rPr>
        <w:t>to</w:t>
      </w:r>
      <w:r>
        <w:rPr>
          <w:spacing w:val="-4"/>
          <w:sz w:val="22"/>
        </w:rPr>
        <w:t xml:space="preserve"> </w:t>
      </w:r>
      <w:r>
        <w:rPr>
          <w:sz w:val="22"/>
        </w:rPr>
        <w:t>the</w:t>
      </w:r>
      <w:r>
        <w:rPr>
          <w:spacing w:val="-5"/>
          <w:sz w:val="22"/>
        </w:rPr>
        <w:t xml:space="preserve"> </w:t>
      </w:r>
      <w:r>
        <w:rPr>
          <w:sz w:val="22"/>
        </w:rPr>
        <w:t>tow</w:t>
      </w:r>
      <w:r>
        <w:rPr>
          <w:spacing w:val="-4"/>
          <w:sz w:val="22"/>
        </w:rPr>
        <w:t xml:space="preserve"> </w:t>
      </w:r>
      <w:r>
        <w:rPr>
          <w:sz w:val="22"/>
        </w:rPr>
        <w:t>truck driver where their pit stall is located. In the event a driver abandons their car, such car will be towed</w:t>
      </w:r>
      <w:r>
        <w:rPr>
          <w:spacing w:val="-4"/>
          <w:sz w:val="22"/>
        </w:rPr>
        <w:t xml:space="preserve"> </w:t>
      </w:r>
      <w:r>
        <w:rPr>
          <w:sz w:val="22"/>
        </w:rPr>
        <w:t>into</w:t>
      </w:r>
      <w:r>
        <w:rPr>
          <w:spacing w:val="-3"/>
          <w:sz w:val="22"/>
        </w:rPr>
        <w:t xml:space="preserve"> </w:t>
      </w:r>
      <w:r>
        <w:rPr>
          <w:sz w:val="22"/>
        </w:rPr>
        <w:t>the</w:t>
      </w:r>
      <w:r>
        <w:rPr>
          <w:spacing w:val="-3"/>
          <w:sz w:val="22"/>
        </w:rPr>
        <w:t xml:space="preserve"> </w:t>
      </w:r>
      <w:r>
        <w:rPr>
          <w:sz w:val="22"/>
        </w:rPr>
        <w:t>infield,</w:t>
      </w:r>
      <w:r>
        <w:rPr>
          <w:spacing w:val="-3"/>
          <w:sz w:val="22"/>
        </w:rPr>
        <w:t xml:space="preserve"> </w:t>
      </w:r>
      <w:r>
        <w:rPr>
          <w:sz w:val="22"/>
        </w:rPr>
        <w:t>where</w:t>
      </w:r>
      <w:r>
        <w:rPr>
          <w:spacing w:val="-3"/>
          <w:sz w:val="22"/>
        </w:rPr>
        <w:t xml:space="preserve"> </w:t>
      </w:r>
      <w:r>
        <w:rPr>
          <w:sz w:val="22"/>
        </w:rPr>
        <w:t>it</w:t>
      </w:r>
      <w:r>
        <w:rPr>
          <w:spacing w:val="-4"/>
          <w:sz w:val="22"/>
        </w:rPr>
        <w:t xml:space="preserve"> </w:t>
      </w:r>
      <w:r>
        <w:rPr>
          <w:sz w:val="22"/>
        </w:rPr>
        <w:t>will</w:t>
      </w:r>
      <w:r>
        <w:rPr>
          <w:spacing w:val="-3"/>
          <w:sz w:val="22"/>
        </w:rPr>
        <w:t xml:space="preserve"> </w:t>
      </w:r>
      <w:r>
        <w:rPr>
          <w:sz w:val="22"/>
        </w:rPr>
        <w:t>remain</w:t>
      </w:r>
      <w:r>
        <w:rPr>
          <w:spacing w:val="-3"/>
          <w:sz w:val="22"/>
        </w:rPr>
        <w:t xml:space="preserve"> </w:t>
      </w:r>
      <w:r>
        <w:rPr>
          <w:sz w:val="22"/>
        </w:rPr>
        <w:t>until</w:t>
      </w:r>
      <w:r>
        <w:rPr>
          <w:spacing w:val="-3"/>
          <w:sz w:val="22"/>
        </w:rPr>
        <w:t xml:space="preserve"> </w:t>
      </w:r>
      <w:r>
        <w:rPr>
          <w:sz w:val="22"/>
        </w:rPr>
        <w:t>the</w:t>
      </w:r>
      <w:r>
        <w:rPr>
          <w:spacing w:val="-3"/>
          <w:sz w:val="22"/>
        </w:rPr>
        <w:t xml:space="preserve"> </w:t>
      </w:r>
      <w:r>
        <w:rPr>
          <w:sz w:val="22"/>
        </w:rPr>
        <w:t>conclusion</w:t>
      </w:r>
      <w:r>
        <w:rPr>
          <w:spacing w:val="-4"/>
          <w:sz w:val="22"/>
        </w:rPr>
        <w:t xml:space="preserve"> </w:t>
      </w:r>
      <w:r>
        <w:rPr>
          <w:sz w:val="22"/>
        </w:rPr>
        <w:t>of</w:t>
      </w:r>
      <w:r>
        <w:rPr>
          <w:spacing w:val="-3"/>
          <w:sz w:val="22"/>
        </w:rPr>
        <w:t xml:space="preserve"> </w:t>
      </w:r>
      <w:r>
        <w:rPr>
          <w:sz w:val="22"/>
        </w:rPr>
        <w:t>all</w:t>
      </w:r>
      <w:r>
        <w:rPr>
          <w:spacing w:val="-3"/>
          <w:sz w:val="22"/>
        </w:rPr>
        <w:t xml:space="preserve"> </w:t>
      </w:r>
      <w:r>
        <w:rPr>
          <w:sz w:val="22"/>
        </w:rPr>
        <w:t>th</w:t>
      </w:r>
      <w:r>
        <w:rPr>
          <w:rFonts w:hint="default"/>
          <w:sz w:val="22"/>
          <w:lang w:val="en-CA"/>
        </w:rPr>
        <w:t>at nights</w:t>
      </w:r>
      <w:r>
        <w:rPr>
          <w:spacing w:val="-3"/>
          <w:sz w:val="22"/>
        </w:rPr>
        <w:t xml:space="preserve"> </w:t>
      </w:r>
      <w:r>
        <w:rPr>
          <w:sz w:val="22"/>
        </w:rPr>
        <w:t>races.</w:t>
      </w:r>
    </w:p>
    <w:p>
      <w:pPr>
        <w:pStyle w:val="8"/>
        <w:numPr>
          <w:numId w:val="0"/>
        </w:numPr>
        <w:tabs>
          <w:tab w:val="left" w:pos="430"/>
        </w:tabs>
        <w:spacing w:before="0" w:after="0" w:line="285" w:lineRule="auto"/>
        <w:ind w:left="100" w:leftChars="0" w:right="268" w:rightChars="0"/>
        <w:jc w:val="left"/>
        <w:rPr>
          <w:sz w:val="22"/>
        </w:rPr>
      </w:pPr>
    </w:p>
    <w:p>
      <w:pPr>
        <w:pStyle w:val="8"/>
        <w:numPr>
          <w:ilvl w:val="0"/>
          <w:numId w:val="10"/>
        </w:numPr>
        <w:tabs>
          <w:tab w:val="left" w:pos="369"/>
        </w:tabs>
        <w:spacing w:before="0" w:after="0" w:line="285" w:lineRule="auto"/>
        <w:ind w:left="100" w:right="134" w:firstLine="0"/>
        <w:jc w:val="left"/>
        <w:rPr>
          <w:sz w:val="22"/>
        </w:rPr>
      </w:pPr>
      <w:r>
        <w:rPr>
          <w:b/>
          <w:bCs/>
          <w:sz w:val="22"/>
        </w:rPr>
        <w:t xml:space="preserve">Neither a driver nor pit crew </w:t>
      </w:r>
      <w:r>
        <w:rPr>
          <w:sz w:val="22"/>
        </w:rPr>
        <w:t>are allowed to walk on the racing surface any time there are vehicles</w:t>
      </w:r>
      <w:r>
        <w:rPr>
          <w:spacing w:val="-5"/>
          <w:sz w:val="22"/>
        </w:rPr>
        <w:t xml:space="preserve"> </w:t>
      </w:r>
      <w:r>
        <w:rPr>
          <w:sz w:val="22"/>
        </w:rPr>
        <w:t>on</w:t>
      </w:r>
      <w:r>
        <w:rPr>
          <w:spacing w:val="-4"/>
          <w:sz w:val="22"/>
        </w:rPr>
        <w:t xml:space="preserve"> </w:t>
      </w:r>
      <w:r>
        <w:rPr>
          <w:sz w:val="22"/>
        </w:rPr>
        <w:t>the</w:t>
      </w:r>
      <w:r>
        <w:rPr>
          <w:spacing w:val="-4"/>
          <w:sz w:val="22"/>
        </w:rPr>
        <w:t xml:space="preserve"> </w:t>
      </w:r>
      <w:r>
        <w:rPr>
          <w:sz w:val="22"/>
        </w:rPr>
        <w:t>track</w:t>
      </w:r>
      <w:r>
        <w:rPr>
          <w:spacing w:val="-4"/>
          <w:sz w:val="22"/>
        </w:rPr>
        <w:t xml:space="preserve"> </w:t>
      </w:r>
      <w:r>
        <w:rPr>
          <w:sz w:val="22"/>
        </w:rPr>
        <w:t>.</w:t>
      </w:r>
      <w:r>
        <w:rPr>
          <w:spacing w:val="-5"/>
          <w:sz w:val="22"/>
        </w:rPr>
        <w:t xml:space="preserve"> </w:t>
      </w:r>
      <w:r>
        <w:rPr>
          <w:sz w:val="22"/>
        </w:rPr>
        <w:t>The</w:t>
      </w:r>
      <w:r>
        <w:rPr>
          <w:spacing w:val="-4"/>
          <w:sz w:val="22"/>
        </w:rPr>
        <w:t xml:space="preserve"> </w:t>
      </w:r>
      <w:r>
        <w:rPr>
          <w:sz w:val="22"/>
        </w:rPr>
        <w:t>only</w:t>
      </w:r>
      <w:r>
        <w:rPr>
          <w:spacing w:val="-4"/>
          <w:sz w:val="22"/>
        </w:rPr>
        <w:t xml:space="preserve"> </w:t>
      </w:r>
      <w:r>
        <w:rPr>
          <w:sz w:val="22"/>
        </w:rPr>
        <w:t>exceptions</w:t>
      </w:r>
      <w:r>
        <w:rPr>
          <w:spacing w:val="-4"/>
          <w:sz w:val="22"/>
        </w:rPr>
        <w:t xml:space="preserve"> </w:t>
      </w:r>
      <w:r>
        <w:rPr>
          <w:sz w:val="22"/>
        </w:rPr>
        <w:t>are</w:t>
      </w:r>
      <w:r>
        <w:rPr>
          <w:spacing w:val="-4"/>
          <w:sz w:val="22"/>
        </w:rPr>
        <w:t xml:space="preserve"> </w:t>
      </w:r>
      <w:r>
        <w:rPr>
          <w:sz w:val="22"/>
        </w:rPr>
        <w:t>if</w:t>
      </w:r>
      <w:r>
        <w:rPr>
          <w:spacing w:val="-5"/>
          <w:sz w:val="22"/>
        </w:rPr>
        <w:t xml:space="preserve"> </w:t>
      </w:r>
      <w:r>
        <w:rPr>
          <w:sz w:val="22"/>
        </w:rPr>
        <w:t>a</w:t>
      </w:r>
      <w:r>
        <w:rPr>
          <w:spacing w:val="-4"/>
          <w:sz w:val="22"/>
        </w:rPr>
        <w:t xml:space="preserve"> </w:t>
      </w:r>
      <w:r>
        <w:rPr>
          <w:sz w:val="22"/>
        </w:rPr>
        <w:t>pit</w:t>
      </w:r>
      <w:r>
        <w:rPr>
          <w:spacing w:val="-4"/>
          <w:sz w:val="22"/>
        </w:rPr>
        <w:t xml:space="preserve"> </w:t>
      </w:r>
      <w:r>
        <w:rPr>
          <w:sz w:val="22"/>
        </w:rPr>
        <w:t>crew</w:t>
      </w:r>
      <w:r>
        <w:rPr>
          <w:spacing w:val="-4"/>
          <w:sz w:val="22"/>
        </w:rPr>
        <w:t xml:space="preserve"> </w:t>
      </w:r>
      <w:r>
        <w:rPr>
          <w:sz w:val="22"/>
        </w:rPr>
        <w:t>has</w:t>
      </w:r>
      <w:r>
        <w:rPr>
          <w:spacing w:val="-5"/>
          <w:sz w:val="22"/>
        </w:rPr>
        <w:t xml:space="preserve"> </w:t>
      </w:r>
      <w:r>
        <w:rPr>
          <w:sz w:val="22"/>
        </w:rPr>
        <w:t>been</w:t>
      </w:r>
      <w:r>
        <w:rPr>
          <w:spacing w:val="-4"/>
          <w:sz w:val="22"/>
        </w:rPr>
        <w:t xml:space="preserve"> </w:t>
      </w:r>
      <w:r>
        <w:rPr>
          <w:sz w:val="22"/>
        </w:rPr>
        <w:t>requested</w:t>
      </w:r>
      <w:r>
        <w:rPr>
          <w:spacing w:val="-4"/>
          <w:sz w:val="22"/>
        </w:rPr>
        <w:t xml:space="preserve"> </w:t>
      </w:r>
      <w:r>
        <w:rPr>
          <w:sz w:val="22"/>
        </w:rPr>
        <w:t>by</w:t>
      </w:r>
      <w:r>
        <w:rPr>
          <w:spacing w:val="-4"/>
          <w:sz w:val="22"/>
        </w:rPr>
        <w:t xml:space="preserve"> </w:t>
      </w:r>
      <w:r>
        <w:rPr>
          <w:sz w:val="22"/>
        </w:rPr>
        <w:t>track</w:t>
      </w:r>
      <w:r>
        <w:rPr>
          <w:spacing w:val="-4"/>
          <w:sz w:val="22"/>
        </w:rPr>
        <w:t xml:space="preserve"> </w:t>
      </w:r>
      <w:r>
        <w:rPr>
          <w:sz w:val="22"/>
        </w:rPr>
        <w:t>officials to enter the race track and for Victory Lane</w:t>
      </w:r>
      <w:r>
        <w:rPr>
          <w:spacing w:val="-28"/>
          <w:sz w:val="22"/>
        </w:rPr>
        <w:t xml:space="preserve"> </w:t>
      </w:r>
      <w:r>
        <w:rPr>
          <w:sz w:val="22"/>
        </w:rPr>
        <w:t>photographs.</w:t>
      </w:r>
    </w:p>
    <w:p>
      <w:pPr>
        <w:pStyle w:val="4"/>
        <w:spacing w:before="3"/>
        <w:ind w:left="0"/>
        <w:rPr>
          <w:sz w:val="25"/>
        </w:rPr>
      </w:pPr>
    </w:p>
    <w:p>
      <w:pPr>
        <w:pStyle w:val="8"/>
        <w:numPr>
          <w:ilvl w:val="0"/>
          <w:numId w:val="10"/>
        </w:numPr>
        <w:tabs>
          <w:tab w:val="left" w:pos="369"/>
        </w:tabs>
        <w:spacing w:before="0" w:after="0" w:line="285" w:lineRule="auto"/>
        <w:ind w:left="100" w:right="170" w:firstLine="0"/>
        <w:jc w:val="left"/>
        <w:rPr>
          <w:sz w:val="22"/>
        </w:rPr>
      </w:pPr>
      <w:r>
        <w:rPr>
          <w:b/>
          <w:bCs/>
          <w:sz w:val="22"/>
        </w:rPr>
        <w:t>Use</w:t>
      </w:r>
      <w:r>
        <w:rPr>
          <w:b/>
          <w:bCs/>
          <w:spacing w:val="-5"/>
          <w:sz w:val="22"/>
        </w:rPr>
        <w:t xml:space="preserve"> </w:t>
      </w:r>
      <w:r>
        <w:rPr>
          <w:b/>
          <w:bCs/>
          <w:sz w:val="22"/>
        </w:rPr>
        <w:t>good</w:t>
      </w:r>
      <w:r>
        <w:rPr>
          <w:b/>
          <w:bCs/>
          <w:spacing w:val="-4"/>
          <w:sz w:val="22"/>
        </w:rPr>
        <w:t xml:space="preserve"> </w:t>
      </w:r>
      <w:r>
        <w:rPr>
          <w:b/>
          <w:bCs/>
          <w:sz w:val="22"/>
        </w:rPr>
        <w:t>judgment</w:t>
      </w:r>
      <w:r>
        <w:rPr>
          <w:spacing w:val="-4"/>
          <w:sz w:val="22"/>
        </w:rPr>
        <w:t xml:space="preserve"> </w:t>
      </w:r>
      <w:r>
        <w:rPr>
          <w:sz w:val="22"/>
        </w:rPr>
        <w:t>when</w:t>
      </w:r>
      <w:r>
        <w:rPr>
          <w:spacing w:val="-5"/>
          <w:sz w:val="22"/>
        </w:rPr>
        <w:t xml:space="preserve"> </w:t>
      </w:r>
      <w:r>
        <w:rPr>
          <w:sz w:val="22"/>
        </w:rPr>
        <w:t>your</w:t>
      </w:r>
      <w:r>
        <w:rPr>
          <w:spacing w:val="-4"/>
          <w:sz w:val="22"/>
        </w:rPr>
        <w:t xml:space="preserve"> </w:t>
      </w:r>
      <w:r>
        <w:rPr>
          <w:sz w:val="22"/>
        </w:rPr>
        <w:t>car</w:t>
      </w:r>
      <w:r>
        <w:rPr>
          <w:spacing w:val="-4"/>
          <w:sz w:val="22"/>
        </w:rPr>
        <w:t xml:space="preserve"> </w:t>
      </w:r>
      <w:r>
        <w:rPr>
          <w:sz w:val="22"/>
        </w:rPr>
        <w:t>malfunctions</w:t>
      </w:r>
      <w:r>
        <w:rPr>
          <w:spacing w:val="-5"/>
          <w:sz w:val="22"/>
        </w:rPr>
        <w:t xml:space="preserve"> </w:t>
      </w:r>
      <w:r>
        <w:rPr>
          <w:sz w:val="22"/>
        </w:rPr>
        <w:t>by</w:t>
      </w:r>
      <w:r>
        <w:rPr>
          <w:spacing w:val="-4"/>
          <w:sz w:val="22"/>
        </w:rPr>
        <w:t xml:space="preserve"> </w:t>
      </w:r>
      <w:r>
        <w:rPr>
          <w:sz w:val="22"/>
        </w:rPr>
        <w:t>staying</w:t>
      </w:r>
      <w:r>
        <w:rPr>
          <w:spacing w:val="-4"/>
          <w:sz w:val="22"/>
        </w:rPr>
        <w:t xml:space="preserve"> </w:t>
      </w:r>
      <w:r>
        <w:rPr>
          <w:sz w:val="22"/>
        </w:rPr>
        <w:t>out</w:t>
      </w:r>
      <w:r>
        <w:rPr>
          <w:spacing w:val="-5"/>
          <w:sz w:val="22"/>
        </w:rPr>
        <w:t xml:space="preserve"> </w:t>
      </w:r>
      <w:r>
        <w:rPr>
          <w:sz w:val="22"/>
        </w:rPr>
        <w:t>of</w:t>
      </w:r>
      <w:r>
        <w:rPr>
          <w:spacing w:val="-4"/>
          <w:sz w:val="22"/>
        </w:rPr>
        <w:t xml:space="preserve"> </w:t>
      </w:r>
      <w:r>
        <w:rPr>
          <w:sz w:val="22"/>
        </w:rPr>
        <w:t>the</w:t>
      </w:r>
      <w:r>
        <w:rPr>
          <w:spacing w:val="-4"/>
          <w:sz w:val="22"/>
        </w:rPr>
        <w:t xml:space="preserve"> </w:t>
      </w:r>
      <w:r>
        <w:rPr>
          <w:sz w:val="22"/>
        </w:rPr>
        <w:t>racing</w:t>
      </w:r>
      <w:r>
        <w:rPr>
          <w:spacing w:val="-5"/>
          <w:sz w:val="22"/>
        </w:rPr>
        <w:t xml:space="preserve"> </w:t>
      </w:r>
      <w:r>
        <w:rPr>
          <w:sz w:val="22"/>
        </w:rPr>
        <w:t>groove</w:t>
      </w:r>
      <w:r>
        <w:rPr>
          <w:spacing w:val="-4"/>
          <w:sz w:val="22"/>
        </w:rPr>
        <w:t xml:space="preserve"> </w:t>
      </w:r>
      <w:r>
        <w:rPr>
          <w:sz w:val="22"/>
        </w:rPr>
        <w:t>so</w:t>
      </w:r>
      <w:r>
        <w:rPr>
          <w:spacing w:val="-4"/>
          <w:sz w:val="22"/>
        </w:rPr>
        <w:t xml:space="preserve"> </w:t>
      </w:r>
      <w:r>
        <w:rPr>
          <w:sz w:val="22"/>
        </w:rPr>
        <w:t>as</w:t>
      </w:r>
      <w:r>
        <w:rPr>
          <w:spacing w:val="-5"/>
          <w:sz w:val="22"/>
        </w:rPr>
        <w:t xml:space="preserve"> </w:t>
      </w:r>
      <w:r>
        <w:rPr>
          <w:sz w:val="22"/>
        </w:rPr>
        <w:t>not to hinder</w:t>
      </w:r>
      <w:r>
        <w:rPr>
          <w:spacing w:val="-3"/>
          <w:sz w:val="22"/>
        </w:rPr>
        <w:t xml:space="preserve"> </w:t>
      </w:r>
      <w:r>
        <w:rPr>
          <w:sz w:val="22"/>
        </w:rPr>
        <w:t>others.</w:t>
      </w:r>
    </w:p>
    <w:p>
      <w:pPr>
        <w:pStyle w:val="4"/>
        <w:spacing w:before="11"/>
        <w:ind w:left="0"/>
        <w:rPr>
          <w:sz w:val="25"/>
        </w:rPr>
      </w:pPr>
    </w:p>
    <w:p>
      <w:pPr>
        <w:pStyle w:val="8"/>
        <w:numPr>
          <w:ilvl w:val="0"/>
          <w:numId w:val="10"/>
        </w:numPr>
        <w:tabs>
          <w:tab w:val="left" w:pos="357"/>
        </w:tabs>
        <w:spacing w:before="0" w:after="0" w:line="285" w:lineRule="auto"/>
        <w:ind w:left="100" w:right="123" w:firstLine="0"/>
        <w:jc w:val="left"/>
        <w:rPr>
          <w:sz w:val="22"/>
        </w:rPr>
      </w:pPr>
      <w:r>
        <w:rPr>
          <w:b/>
          <w:bCs/>
          <w:sz w:val="22"/>
        </w:rPr>
        <w:t>No alcoholic beverages</w:t>
      </w:r>
      <w:r>
        <w:rPr>
          <w:sz w:val="22"/>
        </w:rPr>
        <w:t xml:space="preserve"> allowed in the pits until the final checkered flag of the event. Violators will be </w:t>
      </w:r>
      <w:r>
        <w:rPr>
          <w:rFonts w:hint="default"/>
          <w:sz w:val="22"/>
          <w:lang w:val="en-CA"/>
        </w:rPr>
        <w:t>fined $50 each</w:t>
      </w:r>
      <w:r>
        <w:rPr>
          <w:sz w:val="22"/>
        </w:rPr>
        <w:t xml:space="preserve">. </w:t>
      </w:r>
      <w:r>
        <w:rPr>
          <w:b/>
          <w:bCs/>
          <w:sz w:val="22"/>
        </w:rPr>
        <w:t>Remember</w:t>
      </w:r>
      <w:r>
        <w:rPr>
          <w:spacing w:val="-6"/>
          <w:sz w:val="22"/>
        </w:rPr>
        <w:t xml:space="preserve"> </w:t>
      </w:r>
      <w:r>
        <w:rPr>
          <w:sz w:val="22"/>
        </w:rPr>
        <w:t>-</w:t>
      </w:r>
      <w:r>
        <w:rPr>
          <w:spacing w:val="-5"/>
          <w:sz w:val="22"/>
        </w:rPr>
        <w:t xml:space="preserve"> </w:t>
      </w:r>
      <w:r>
        <w:rPr>
          <w:sz w:val="22"/>
        </w:rPr>
        <w:t>drivers</w:t>
      </w:r>
      <w:r>
        <w:rPr>
          <w:spacing w:val="-5"/>
          <w:sz w:val="22"/>
        </w:rPr>
        <w:t xml:space="preserve"> </w:t>
      </w:r>
      <w:r>
        <w:rPr>
          <w:sz w:val="22"/>
        </w:rPr>
        <w:t>are</w:t>
      </w:r>
      <w:r>
        <w:rPr>
          <w:spacing w:val="-6"/>
          <w:sz w:val="22"/>
        </w:rPr>
        <w:t xml:space="preserve"> </w:t>
      </w:r>
      <w:r>
        <w:rPr>
          <w:sz w:val="22"/>
        </w:rPr>
        <w:t>responsible</w:t>
      </w:r>
      <w:r>
        <w:rPr>
          <w:spacing w:val="-5"/>
          <w:sz w:val="22"/>
        </w:rPr>
        <w:t xml:space="preserve"> </w:t>
      </w:r>
      <w:r>
        <w:rPr>
          <w:sz w:val="22"/>
        </w:rPr>
        <w:t>for</w:t>
      </w:r>
      <w:r>
        <w:rPr>
          <w:spacing w:val="-5"/>
          <w:sz w:val="22"/>
        </w:rPr>
        <w:t xml:space="preserve"> </w:t>
      </w:r>
      <w:r>
        <w:rPr>
          <w:sz w:val="22"/>
        </w:rPr>
        <w:t>their</w:t>
      </w:r>
      <w:r>
        <w:rPr>
          <w:spacing w:val="-6"/>
          <w:sz w:val="22"/>
        </w:rPr>
        <w:t xml:space="preserve"> </w:t>
      </w:r>
      <w:r>
        <w:rPr>
          <w:sz w:val="22"/>
        </w:rPr>
        <w:t>crew</w:t>
      </w:r>
      <w:r>
        <w:rPr>
          <w:spacing w:val="-5"/>
          <w:sz w:val="22"/>
        </w:rPr>
        <w:t xml:space="preserve"> </w:t>
      </w:r>
      <w:r>
        <w:rPr>
          <w:sz w:val="22"/>
        </w:rPr>
        <w:t>members</w:t>
      </w:r>
      <w:r>
        <w:rPr>
          <w:spacing w:val="-5"/>
          <w:sz w:val="22"/>
        </w:rPr>
        <w:t xml:space="preserve"> </w:t>
      </w:r>
      <w:r>
        <w:rPr>
          <w:sz w:val="22"/>
        </w:rPr>
        <w:t>and</w:t>
      </w:r>
      <w:r>
        <w:rPr>
          <w:spacing w:val="-6"/>
          <w:sz w:val="22"/>
        </w:rPr>
        <w:t xml:space="preserve"> </w:t>
      </w:r>
      <w:r>
        <w:rPr>
          <w:sz w:val="22"/>
        </w:rPr>
        <w:t>may</w:t>
      </w:r>
      <w:r>
        <w:rPr>
          <w:spacing w:val="-5"/>
          <w:sz w:val="22"/>
        </w:rPr>
        <w:t xml:space="preserve"> </w:t>
      </w:r>
      <w:r>
        <w:rPr>
          <w:sz w:val="22"/>
        </w:rPr>
        <w:t>suffer</w:t>
      </w:r>
      <w:r>
        <w:rPr>
          <w:spacing w:val="-5"/>
          <w:sz w:val="22"/>
        </w:rPr>
        <w:t xml:space="preserve"> </w:t>
      </w:r>
      <w:r>
        <w:rPr>
          <w:sz w:val="22"/>
        </w:rPr>
        <w:t>a</w:t>
      </w:r>
      <w:r>
        <w:rPr>
          <w:spacing w:val="-6"/>
          <w:sz w:val="22"/>
        </w:rPr>
        <w:t xml:space="preserve"> </w:t>
      </w:r>
      <w:r>
        <w:rPr>
          <w:sz w:val="22"/>
        </w:rPr>
        <w:t>disqualification</w:t>
      </w:r>
      <w:r>
        <w:rPr>
          <w:spacing w:val="-5"/>
          <w:sz w:val="22"/>
        </w:rPr>
        <w:t xml:space="preserve"> </w:t>
      </w:r>
      <w:r>
        <w:rPr>
          <w:sz w:val="22"/>
        </w:rPr>
        <w:t>for violation of this</w:t>
      </w:r>
      <w:r>
        <w:rPr>
          <w:spacing w:val="-4"/>
          <w:sz w:val="22"/>
        </w:rPr>
        <w:t xml:space="preserve"> </w:t>
      </w:r>
      <w:r>
        <w:rPr>
          <w:sz w:val="22"/>
        </w:rPr>
        <w:t>rule.</w:t>
      </w:r>
    </w:p>
    <w:p>
      <w:pPr>
        <w:pStyle w:val="4"/>
        <w:spacing w:line="285" w:lineRule="auto"/>
        <w:ind w:right="161"/>
        <w:rPr>
          <w:b/>
          <w:bCs/>
        </w:rPr>
      </w:pPr>
    </w:p>
    <w:p>
      <w:pPr>
        <w:pStyle w:val="4"/>
        <w:spacing w:line="285" w:lineRule="auto"/>
        <w:ind w:right="161"/>
      </w:pPr>
      <w:r>
        <w:rPr>
          <w:b/>
          <w:bCs/>
        </w:rPr>
        <w:t>AA.</w:t>
      </w:r>
      <w:r>
        <w:t xml:space="preserve"> Anyone causing a disturbance at the flag stand, scorer’s tower or on the track with an </w:t>
      </w:r>
      <w:bookmarkStart w:id="0" w:name="_GoBack"/>
      <w:bookmarkEnd w:id="0"/>
      <w:r>
        <w:t>official</w:t>
      </w:r>
      <w:r>
        <w:rPr>
          <w:rFonts w:hint="default"/>
          <w:lang w:val="en-CA"/>
        </w:rPr>
        <w:t xml:space="preserve"> or at the pit gate will</w:t>
      </w:r>
      <w:r>
        <w:t xml:space="preserve"> be fined</w:t>
      </w:r>
      <w:r>
        <w:rPr>
          <w:rFonts w:hint="default"/>
          <w:lang w:val="en-CA"/>
        </w:rPr>
        <w:t>.</w:t>
      </w:r>
    </w:p>
    <w:p>
      <w:pPr>
        <w:pStyle w:val="4"/>
        <w:spacing w:before="10"/>
        <w:ind w:left="0"/>
        <w:rPr>
          <w:b/>
          <w:bCs/>
          <w:sz w:val="25"/>
        </w:rPr>
      </w:pPr>
    </w:p>
    <w:p>
      <w:pPr>
        <w:pStyle w:val="4"/>
        <w:spacing w:before="1" w:line="285" w:lineRule="auto"/>
        <w:ind w:right="161"/>
      </w:pPr>
      <w:r>
        <w:rPr>
          <w:b/>
          <w:bCs/>
        </w:rPr>
        <w:t xml:space="preserve">BB. </w:t>
      </w:r>
      <w:r>
        <w:t>All personal property brought to the speedway by a team MUST be removed with them when they leave. This means tires, racecar parts, drained oil, etc. Please clean up after yourselves. In advance, thank you for your cooperation!</w:t>
      </w:r>
    </w:p>
    <w:p>
      <w:pPr>
        <w:pStyle w:val="4"/>
        <w:spacing w:before="9"/>
        <w:ind w:left="0"/>
        <w:rPr>
          <w:b/>
          <w:bCs/>
          <w:sz w:val="25"/>
        </w:rPr>
      </w:pPr>
    </w:p>
    <w:p>
      <w:pPr>
        <w:pStyle w:val="4"/>
        <w:spacing w:line="285" w:lineRule="auto"/>
        <w:ind w:right="161"/>
      </w:pPr>
      <w:r>
        <w:rPr>
          <w:b/>
          <w:bCs/>
        </w:rPr>
        <w:t>CC.</w:t>
      </w:r>
      <w:r>
        <w:t xml:space="preserve"> Check all drain plugs and gas caps before your race so we can minimize caution periods and be able to give all of the drivers more track time for their events. Your cooperation and</w:t>
      </w:r>
    </w:p>
    <w:p>
      <w:pPr>
        <w:pStyle w:val="4"/>
        <w:spacing w:before="63" w:line="285" w:lineRule="auto"/>
      </w:pPr>
      <w:r>
        <w:t>attention paid to these items are greatly appreciated by both S</w:t>
      </w:r>
      <w:r>
        <w:rPr>
          <w:rFonts w:hint="default"/>
          <w:lang w:val="en-CA"/>
        </w:rPr>
        <w:t>OMS</w:t>
      </w:r>
      <w:r>
        <w:t xml:space="preserve"> and your fellow competitors.</w:t>
      </w:r>
    </w:p>
    <w:p>
      <w:pPr>
        <w:pStyle w:val="4"/>
        <w:spacing w:line="285" w:lineRule="auto"/>
        <w:ind w:right="235"/>
      </w:pPr>
      <w:r>
        <w:rPr>
          <w:b/>
          <w:bCs/>
        </w:rPr>
        <w:t>DD.</w:t>
      </w:r>
      <w:r>
        <w:t xml:space="preserve"> The driver shall be the sole spokesman for the car owner and pit crew in any and all matters pertaining to the race or the cars. Only the driver shall take part in any arbitration for matters concerning races with the track officials in charge.</w:t>
      </w:r>
    </w:p>
    <w:p>
      <w:pPr>
        <w:pStyle w:val="4"/>
        <w:spacing w:before="9"/>
        <w:ind w:left="0"/>
        <w:rPr>
          <w:sz w:val="25"/>
        </w:rPr>
      </w:pPr>
    </w:p>
    <w:p>
      <w:pPr>
        <w:pStyle w:val="4"/>
        <w:spacing w:line="285" w:lineRule="auto"/>
        <w:ind w:right="190"/>
        <w:rPr>
          <w:rFonts w:hint="default"/>
          <w:lang w:val="en-CA"/>
        </w:rPr>
      </w:pPr>
      <w:r>
        <w:rPr>
          <w:b/>
          <w:bCs/>
        </w:rPr>
        <w:t>EE.</w:t>
      </w:r>
      <w:r>
        <w:t xml:space="preserve"> </w:t>
      </w:r>
      <w:r>
        <w:rPr>
          <w:b w:val="0"/>
          <w:bCs w:val="0"/>
        </w:rPr>
        <w:t xml:space="preserve">PURSE COLLECTION PROCEDURE </w:t>
      </w:r>
      <w:r>
        <w:t xml:space="preserve">- Payoff will be made after all cars have passed post race technical inspection to the driver (or pre-arranged designated representative). Purse money will be distributed at the </w:t>
      </w:r>
      <w:r>
        <w:rPr>
          <w:rFonts w:hint="default"/>
          <w:lang w:val="en-CA"/>
        </w:rPr>
        <w:t>pit gate the following week</w:t>
      </w:r>
      <w:r>
        <w:t>. No multiple pick-ups! Southern Ontario Motor Speedway is not responsible for purse monies signed by other parties! Those not able to pick up their purse money may do so at the following event via the Chief Pit Steward.</w:t>
      </w:r>
      <w:r>
        <w:rPr>
          <w:rFonts w:hint="default"/>
          <w:lang w:val="en-CA"/>
        </w:rPr>
        <w:t xml:space="preserve"> If you are not a regular SOMS driver and will be driving to our speedway from a long distance please call ahead or make previous arrangements for payment of your purse.</w:t>
      </w:r>
    </w:p>
    <w:p>
      <w:pPr>
        <w:pStyle w:val="4"/>
        <w:spacing w:before="5"/>
        <w:ind w:left="0"/>
        <w:rPr>
          <w:sz w:val="25"/>
        </w:rPr>
      </w:pPr>
    </w:p>
    <w:p>
      <w:pPr>
        <w:pStyle w:val="4"/>
        <w:spacing w:line="285" w:lineRule="auto"/>
        <w:ind w:right="161"/>
        <w:rPr>
          <w:sz w:val="24"/>
        </w:rPr>
      </w:pPr>
      <w:r>
        <w:rPr>
          <w:b/>
          <w:bCs/>
        </w:rPr>
        <w:t>FF.</w:t>
      </w:r>
      <w:r>
        <w:t xml:space="preserve"> </w:t>
      </w:r>
      <w:r>
        <w:rPr>
          <w:b w:val="0"/>
          <w:bCs w:val="0"/>
        </w:rPr>
        <w:t xml:space="preserve">TIRE DISPOSAL </w:t>
      </w:r>
      <w:r>
        <w:t>- Absolutely no tires shall be dumped on speedway grounds. All disposal of tires are the responsibility of driver. Violators will be fined and/or suspended at Southern Ontario Motor Speedway management’s discretion.</w:t>
      </w:r>
    </w:p>
    <w:p>
      <w:pPr>
        <w:pStyle w:val="4"/>
        <w:ind w:left="0"/>
        <w:rPr>
          <w:sz w:val="30"/>
        </w:rPr>
      </w:pPr>
    </w:p>
    <w:p>
      <w:pPr>
        <w:pStyle w:val="3"/>
        <w:numPr>
          <w:ilvl w:val="0"/>
          <w:numId w:val="6"/>
        </w:numPr>
        <w:tabs>
          <w:tab w:val="left" w:pos="467"/>
        </w:tabs>
        <w:spacing w:before="0" w:after="0" w:line="240" w:lineRule="auto"/>
        <w:ind w:left="466" w:right="0" w:hanging="367"/>
        <w:jc w:val="left"/>
        <w:rPr>
          <w:b/>
          <w:i/>
          <w:sz w:val="30"/>
        </w:rPr>
      </w:pPr>
      <w:r>
        <w:rPr>
          <w:i/>
          <w:u w:val="single"/>
        </w:rPr>
        <w:t>SCORING</w:t>
      </w:r>
      <w:r>
        <w:rPr>
          <w:i/>
          <w:spacing w:val="-2"/>
          <w:u w:val="single"/>
        </w:rPr>
        <w:t xml:space="preserve"> </w:t>
      </w:r>
      <w:r>
        <w:rPr>
          <w:i/>
          <w:u w:val="single"/>
        </w:rPr>
        <w:t>PROCEDURES:</w:t>
      </w:r>
    </w:p>
    <w:p/>
    <w:p>
      <w:pPr>
        <w:pStyle w:val="8"/>
        <w:numPr>
          <w:ilvl w:val="0"/>
          <w:numId w:val="11"/>
        </w:numPr>
        <w:tabs>
          <w:tab w:val="left" w:pos="369"/>
        </w:tabs>
        <w:spacing w:before="0" w:after="0" w:line="285" w:lineRule="auto"/>
        <w:ind w:left="100" w:right="170" w:firstLine="0"/>
        <w:jc w:val="left"/>
        <w:rPr>
          <w:sz w:val="22"/>
        </w:rPr>
      </w:pPr>
      <w:r>
        <w:rPr>
          <w:b/>
          <w:bCs/>
          <w:sz w:val="22"/>
        </w:rPr>
        <w:t xml:space="preserve">SCORING LAPS: </w:t>
      </w:r>
      <w:r>
        <w:rPr>
          <w:sz w:val="22"/>
        </w:rPr>
        <w:t>Every lap is scored when the leader has passed the start/finish line under green</w:t>
      </w:r>
      <w:r>
        <w:rPr>
          <w:spacing w:val="-5"/>
          <w:sz w:val="22"/>
        </w:rPr>
        <w:t xml:space="preserve"> </w:t>
      </w:r>
      <w:r>
        <w:rPr>
          <w:rFonts w:hint="default"/>
          <w:sz w:val="22"/>
          <w:lang w:val="en-CA"/>
        </w:rPr>
        <w:t xml:space="preserve">light </w:t>
      </w:r>
      <w:r>
        <w:rPr>
          <w:sz w:val="22"/>
        </w:rPr>
        <w:t>conditions.</w:t>
      </w:r>
      <w:r>
        <w:rPr>
          <w:spacing w:val="-4"/>
          <w:sz w:val="22"/>
        </w:rPr>
        <w:t xml:space="preserve"> </w:t>
      </w:r>
      <w:r>
        <w:rPr>
          <w:sz w:val="22"/>
        </w:rPr>
        <w:t>If</w:t>
      </w:r>
      <w:r>
        <w:rPr>
          <w:spacing w:val="-5"/>
          <w:sz w:val="22"/>
        </w:rPr>
        <w:t xml:space="preserve"> </w:t>
      </w:r>
      <w:r>
        <w:rPr>
          <w:sz w:val="22"/>
        </w:rPr>
        <w:t>the</w:t>
      </w:r>
      <w:r>
        <w:rPr>
          <w:spacing w:val="-5"/>
          <w:sz w:val="22"/>
        </w:rPr>
        <w:t xml:space="preserve"> </w:t>
      </w:r>
      <w:r>
        <w:rPr>
          <w:sz w:val="22"/>
        </w:rPr>
        <w:t>field</w:t>
      </w:r>
      <w:r>
        <w:rPr>
          <w:spacing w:val="-4"/>
          <w:sz w:val="22"/>
        </w:rPr>
        <w:t xml:space="preserve"> </w:t>
      </w:r>
      <w:r>
        <w:rPr>
          <w:sz w:val="22"/>
        </w:rPr>
        <w:t>completes</w:t>
      </w:r>
      <w:r>
        <w:rPr>
          <w:spacing w:val="-5"/>
          <w:sz w:val="22"/>
        </w:rPr>
        <w:t xml:space="preserve"> </w:t>
      </w:r>
      <w:r>
        <w:rPr>
          <w:sz w:val="22"/>
        </w:rPr>
        <w:t>the</w:t>
      </w:r>
      <w:r>
        <w:rPr>
          <w:spacing w:val="-5"/>
          <w:sz w:val="22"/>
        </w:rPr>
        <w:t xml:space="preserve"> </w:t>
      </w:r>
      <w:r>
        <w:rPr>
          <w:sz w:val="22"/>
        </w:rPr>
        <w:t>first</w:t>
      </w:r>
      <w:r>
        <w:rPr>
          <w:spacing w:val="-4"/>
          <w:sz w:val="22"/>
        </w:rPr>
        <w:t xml:space="preserve"> </w:t>
      </w:r>
      <w:r>
        <w:rPr>
          <w:sz w:val="22"/>
        </w:rPr>
        <w:t>lap</w:t>
      </w:r>
      <w:r>
        <w:rPr>
          <w:spacing w:val="-5"/>
          <w:sz w:val="22"/>
        </w:rPr>
        <w:t xml:space="preserve"> </w:t>
      </w:r>
      <w:r>
        <w:rPr>
          <w:sz w:val="22"/>
        </w:rPr>
        <w:t>under</w:t>
      </w:r>
      <w:r>
        <w:rPr>
          <w:spacing w:val="-5"/>
          <w:sz w:val="22"/>
        </w:rPr>
        <w:t xml:space="preserve"> </w:t>
      </w:r>
      <w:r>
        <w:rPr>
          <w:sz w:val="22"/>
        </w:rPr>
        <w:t>green,</w:t>
      </w:r>
      <w:r>
        <w:rPr>
          <w:spacing w:val="-4"/>
          <w:sz w:val="22"/>
        </w:rPr>
        <w:t xml:space="preserve"> </w:t>
      </w:r>
      <w:r>
        <w:rPr>
          <w:sz w:val="22"/>
        </w:rPr>
        <w:t>the</w:t>
      </w:r>
      <w:r>
        <w:rPr>
          <w:spacing w:val="-5"/>
          <w:sz w:val="22"/>
        </w:rPr>
        <w:t xml:space="preserve"> </w:t>
      </w:r>
      <w:r>
        <w:rPr>
          <w:sz w:val="22"/>
        </w:rPr>
        <w:t>first</w:t>
      </w:r>
      <w:r>
        <w:rPr>
          <w:spacing w:val="-5"/>
          <w:sz w:val="22"/>
        </w:rPr>
        <w:t xml:space="preserve"> </w:t>
      </w:r>
      <w:r>
        <w:rPr>
          <w:sz w:val="22"/>
        </w:rPr>
        <w:t>lap</w:t>
      </w:r>
      <w:r>
        <w:rPr>
          <w:spacing w:val="-4"/>
          <w:sz w:val="22"/>
        </w:rPr>
        <w:t xml:space="preserve"> </w:t>
      </w:r>
      <w:r>
        <w:rPr>
          <w:sz w:val="22"/>
        </w:rPr>
        <w:t>shall</w:t>
      </w:r>
      <w:r>
        <w:rPr>
          <w:spacing w:val="-5"/>
          <w:sz w:val="22"/>
        </w:rPr>
        <w:t xml:space="preserve"> </w:t>
      </w:r>
      <w:r>
        <w:rPr>
          <w:sz w:val="22"/>
        </w:rPr>
        <w:t>be</w:t>
      </w:r>
      <w:r>
        <w:rPr>
          <w:spacing w:val="-5"/>
          <w:sz w:val="22"/>
        </w:rPr>
        <w:t xml:space="preserve"> </w:t>
      </w:r>
      <w:r>
        <w:rPr>
          <w:sz w:val="22"/>
        </w:rPr>
        <w:t>scored and</w:t>
      </w:r>
      <w:r>
        <w:rPr>
          <w:spacing w:val="-4"/>
          <w:sz w:val="22"/>
        </w:rPr>
        <w:t xml:space="preserve"> </w:t>
      </w:r>
      <w:r>
        <w:rPr>
          <w:sz w:val="22"/>
        </w:rPr>
        <w:t>any</w:t>
      </w:r>
      <w:r>
        <w:rPr>
          <w:spacing w:val="-3"/>
          <w:sz w:val="22"/>
        </w:rPr>
        <w:t xml:space="preserve"> </w:t>
      </w:r>
      <w:r>
        <w:rPr>
          <w:sz w:val="22"/>
        </w:rPr>
        <w:t>subsequent</w:t>
      </w:r>
      <w:r>
        <w:rPr>
          <w:spacing w:val="-4"/>
          <w:sz w:val="22"/>
        </w:rPr>
        <w:t xml:space="preserve"> </w:t>
      </w:r>
      <w:r>
        <w:rPr>
          <w:sz w:val="22"/>
        </w:rPr>
        <w:t>yellow</w:t>
      </w:r>
      <w:r>
        <w:rPr>
          <w:spacing w:val="-3"/>
          <w:sz w:val="22"/>
        </w:rPr>
        <w:t xml:space="preserve"> </w:t>
      </w:r>
      <w:r>
        <w:rPr>
          <w:rFonts w:hint="default"/>
          <w:sz w:val="22"/>
          <w:lang w:val="en-CA"/>
        </w:rPr>
        <w:t>lights</w:t>
      </w:r>
      <w:r>
        <w:rPr>
          <w:spacing w:val="-4"/>
          <w:sz w:val="22"/>
        </w:rPr>
        <w:t xml:space="preserve"> </w:t>
      </w:r>
      <w:r>
        <w:rPr>
          <w:sz w:val="22"/>
        </w:rPr>
        <w:t>shall</w:t>
      </w:r>
      <w:r>
        <w:rPr>
          <w:spacing w:val="-3"/>
          <w:sz w:val="22"/>
        </w:rPr>
        <w:t xml:space="preserve"> </w:t>
      </w:r>
      <w:r>
        <w:rPr>
          <w:sz w:val="22"/>
        </w:rPr>
        <w:t>result</w:t>
      </w:r>
      <w:r>
        <w:rPr>
          <w:spacing w:val="-4"/>
          <w:sz w:val="22"/>
        </w:rPr>
        <w:t xml:space="preserve"> </w:t>
      </w:r>
      <w:r>
        <w:rPr>
          <w:sz w:val="22"/>
        </w:rPr>
        <w:t>in</w:t>
      </w:r>
      <w:r>
        <w:rPr>
          <w:spacing w:val="-3"/>
          <w:sz w:val="22"/>
        </w:rPr>
        <w:t xml:space="preserve"> </w:t>
      </w:r>
      <w:r>
        <w:rPr>
          <w:sz w:val="22"/>
        </w:rPr>
        <w:t>the</w:t>
      </w:r>
      <w:r>
        <w:rPr>
          <w:spacing w:val="-4"/>
          <w:sz w:val="22"/>
        </w:rPr>
        <w:t xml:space="preserve"> </w:t>
      </w:r>
      <w:r>
        <w:rPr>
          <w:sz w:val="22"/>
        </w:rPr>
        <w:t>drivers</w:t>
      </w:r>
      <w:r>
        <w:rPr>
          <w:spacing w:val="-3"/>
          <w:sz w:val="22"/>
        </w:rPr>
        <w:t xml:space="preserve"> </w:t>
      </w:r>
      <w:r>
        <w:rPr>
          <w:sz w:val="22"/>
        </w:rPr>
        <w:t>lining</w:t>
      </w:r>
      <w:r>
        <w:rPr>
          <w:spacing w:val="-4"/>
          <w:sz w:val="22"/>
        </w:rPr>
        <w:t xml:space="preserve"> </w:t>
      </w:r>
      <w:r>
        <w:rPr>
          <w:sz w:val="22"/>
        </w:rPr>
        <w:t>up</w:t>
      </w:r>
      <w:r>
        <w:rPr>
          <w:spacing w:val="-3"/>
          <w:sz w:val="22"/>
        </w:rPr>
        <w:t xml:space="preserve"> </w:t>
      </w:r>
      <w:r>
        <w:rPr>
          <w:sz w:val="22"/>
        </w:rPr>
        <w:t>as</w:t>
      </w:r>
      <w:r>
        <w:rPr>
          <w:spacing w:val="-4"/>
          <w:sz w:val="22"/>
        </w:rPr>
        <w:t xml:space="preserve"> </w:t>
      </w:r>
      <w:r>
        <w:rPr>
          <w:sz w:val="22"/>
        </w:rPr>
        <w:t>per</w:t>
      </w:r>
      <w:r>
        <w:rPr>
          <w:spacing w:val="-3"/>
          <w:sz w:val="22"/>
        </w:rPr>
        <w:t xml:space="preserve"> </w:t>
      </w:r>
      <w:r>
        <w:rPr>
          <w:sz w:val="22"/>
        </w:rPr>
        <w:t>the</w:t>
      </w:r>
      <w:r>
        <w:rPr>
          <w:spacing w:val="-3"/>
          <w:sz w:val="22"/>
        </w:rPr>
        <w:t xml:space="preserve"> </w:t>
      </w:r>
      <w:r>
        <w:rPr>
          <w:sz w:val="22"/>
        </w:rPr>
        <w:t>restart</w:t>
      </w:r>
      <w:r>
        <w:rPr>
          <w:spacing w:val="-4"/>
          <w:sz w:val="22"/>
        </w:rPr>
        <w:t xml:space="preserve"> </w:t>
      </w:r>
      <w:r>
        <w:rPr>
          <w:sz w:val="22"/>
        </w:rPr>
        <w:t>rules.</w:t>
      </w:r>
    </w:p>
    <w:p>
      <w:pPr>
        <w:pStyle w:val="4"/>
        <w:spacing w:before="10"/>
        <w:ind w:left="0"/>
        <w:rPr>
          <w:sz w:val="25"/>
        </w:rPr>
      </w:pPr>
    </w:p>
    <w:p>
      <w:pPr>
        <w:pStyle w:val="8"/>
        <w:numPr>
          <w:ilvl w:val="0"/>
          <w:numId w:val="11"/>
        </w:numPr>
        <w:tabs>
          <w:tab w:val="left" w:pos="369"/>
        </w:tabs>
        <w:spacing w:before="0" w:after="0" w:line="285" w:lineRule="auto"/>
        <w:ind w:left="100" w:right="146" w:firstLine="0"/>
        <w:jc w:val="left"/>
      </w:pPr>
      <w:r>
        <w:rPr>
          <w:b/>
          <w:bCs/>
          <w:sz w:val="22"/>
        </w:rPr>
        <w:t xml:space="preserve">LINEUP AFTER A YELLOW or RED </w:t>
      </w:r>
      <w:r>
        <w:rPr>
          <w:rFonts w:hint="default"/>
          <w:b/>
          <w:bCs/>
          <w:sz w:val="22"/>
          <w:lang w:val="en-CA"/>
        </w:rPr>
        <w:t>LIGHT</w:t>
      </w:r>
      <w:r>
        <w:rPr>
          <w:b/>
          <w:bCs/>
          <w:sz w:val="22"/>
        </w:rPr>
        <w:t>:</w:t>
      </w:r>
      <w:r>
        <w:rPr>
          <w:sz w:val="22"/>
        </w:rPr>
        <w:t xml:space="preserve"> All line ups will be derived from the scorers' lap sheets and/or computer timing and scoring. All scoring will be done at the start/finish line under green</w:t>
      </w:r>
      <w:r>
        <w:rPr>
          <w:spacing w:val="-5"/>
          <w:sz w:val="22"/>
        </w:rPr>
        <w:t xml:space="preserve"> </w:t>
      </w:r>
      <w:r>
        <w:rPr>
          <w:rFonts w:hint="default"/>
          <w:sz w:val="22"/>
          <w:lang w:val="en-CA"/>
        </w:rPr>
        <w:t>light</w:t>
      </w:r>
      <w:r>
        <w:rPr>
          <w:spacing w:val="-4"/>
          <w:sz w:val="22"/>
        </w:rPr>
        <w:t xml:space="preserve"> </w:t>
      </w:r>
      <w:r>
        <w:rPr>
          <w:sz w:val="22"/>
        </w:rPr>
        <w:t>conditions.</w:t>
      </w:r>
      <w:r>
        <w:rPr>
          <w:spacing w:val="-4"/>
          <w:sz w:val="22"/>
        </w:rPr>
        <w:t xml:space="preserve"> </w:t>
      </w:r>
      <w:r>
        <w:rPr>
          <w:sz w:val="22"/>
        </w:rPr>
        <w:t>In</w:t>
      </w:r>
      <w:r>
        <w:rPr>
          <w:spacing w:val="-5"/>
          <w:sz w:val="22"/>
        </w:rPr>
        <w:t xml:space="preserve"> </w:t>
      </w:r>
      <w:r>
        <w:rPr>
          <w:sz w:val="22"/>
        </w:rPr>
        <w:t>case</w:t>
      </w:r>
      <w:r>
        <w:rPr>
          <w:spacing w:val="-4"/>
          <w:sz w:val="22"/>
        </w:rPr>
        <w:t xml:space="preserve"> </w:t>
      </w:r>
      <w:r>
        <w:rPr>
          <w:sz w:val="22"/>
        </w:rPr>
        <w:t>of</w:t>
      </w:r>
      <w:r>
        <w:rPr>
          <w:spacing w:val="-4"/>
          <w:sz w:val="22"/>
        </w:rPr>
        <w:t xml:space="preserve"> </w:t>
      </w:r>
      <w:r>
        <w:rPr>
          <w:sz w:val="22"/>
        </w:rPr>
        <w:t>a</w:t>
      </w:r>
      <w:r>
        <w:rPr>
          <w:spacing w:val="-5"/>
          <w:sz w:val="22"/>
        </w:rPr>
        <w:t xml:space="preserve"> </w:t>
      </w:r>
      <w:r>
        <w:rPr>
          <w:sz w:val="22"/>
        </w:rPr>
        <w:t>yellow</w:t>
      </w:r>
      <w:r>
        <w:rPr>
          <w:spacing w:val="-4"/>
          <w:sz w:val="22"/>
        </w:rPr>
        <w:t xml:space="preserve"> </w:t>
      </w:r>
      <w:r>
        <w:rPr>
          <w:rFonts w:hint="default"/>
          <w:spacing w:val="-4"/>
          <w:sz w:val="22"/>
          <w:lang w:val="en-CA"/>
        </w:rPr>
        <w:t>light</w:t>
      </w:r>
      <w:r>
        <w:rPr>
          <w:spacing w:val="-4"/>
          <w:sz w:val="22"/>
        </w:rPr>
        <w:t xml:space="preserve"> </w:t>
      </w:r>
      <w:r>
        <w:rPr>
          <w:sz w:val="22"/>
        </w:rPr>
        <w:t>situation,</w:t>
      </w:r>
      <w:r>
        <w:rPr>
          <w:spacing w:val="-5"/>
          <w:sz w:val="22"/>
        </w:rPr>
        <w:t xml:space="preserve"> </w:t>
      </w:r>
      <w:r>
        <w:rPr>
          <w:sz w:val="22"/>
        </w:rPr>
        <w:t>the</w:t>
      </w:r>
      <w:r>
        <w:rPr>
          <w:spacing w:val="-4"/>
          <w:sz w:val="22"/>
        </w:rPr>
        <w:t xml:space="preserve"> </w:t>
      </w:r>
      <w:r>
        <w:rPr>
          <w:sz w:val="22"/>
        </w:rPr>
        <w:t>top</w:t>
      </w:r>
      <w:r>
        <w:rPr>
          <w:spacing w:val="-4"/>
          <w:sz w:val="22"/>
        </w:rPr>
        <w:t xml:space="preserve"> </w:t>
      </w:r>
      <w:r>
        <w:rPr>
          <w:sz w:val="22"/>
        </w:rPr>
        <w:t>5</w:t>
      </w:r>
      <w:r>
        <w:rPr>
          <w:spacing w:val="-5"/>
          <w:sz w:val="22"/>
        </w:rPr>
        <w:t xml:space="preserve"> </w:t>
      </w:r>
      <w:r>
        <w:rPr>
          <w:sz w:val="22"/>
        </w:rPr>
        <w:t>cars</w:t>
      </w:r>
      <w:r>
        <w:rPr>
          <w:spacing w:val="-4"/>
          <w:sz w:val="22"/>
        </w:rPr>
        <w:t xml:space="preserve"> </w:t>
      </w:r>
      <w:r>
        <w:rPr>
          <w:sz w:val="22"/>
        </w:rPr>
        <w:t>will</w:t>
      </w:r>
      <w:r>
        <w:rPr>
          <w:spacing w:val="-4"/>
          <w:sz w:val="22"/>
        </w:rPr>
        <w:t xml:space="preserve"> </w:t>
      </w:r>
      <w:r>
        <w:rPr>
          <w:sz w:val="22"/>
        </w:rPr>
        <w:t>be</w:t>
      </w:r>
      <w:r>
        <w:rPr>
          <w:spacing w:val="-5"/>
          <w:sz w:val="22"/>
        </w:rPr>
        <w:t xml:space="preserve"> </w:t>
      </w:r>
      <w:r>
        <w:rPr>
          <w:sz w:val="22"/>
        </w:rPr>
        <w:t>visually</w:t>
      </w:r>
      <w:r>
        <w:rPr>
          <w:spacing w:val="-4"/>
          <w:sz w:val="22"/>
        </w:rPr>
        <w:t xml:space="preserve"> </w:t>
      </w:r>
      <w:r>
        <w:rPr>
          <w:sz w:val="22"/>
        </w:rPr>
        <w:t>scored</w:t>
      </w:r>
      <w:r>
        <w:rPr>
          <w:spacing w:val="-4"/>
          <w:sz w:val="22"/>
        </w:rPr>
        <w:t xml:space="preserve"> </w:t>
      </w:r>
      <w:r>
        <w:rPr>
          <w:sz w:val="22"/>
        </w:rPr>
        <w:t>and that lap counted, and all remaining cars will revert back to their position on the last completed lap. This eliminates the need to race through an accident, back to the start/finish line. Lapped cars shall restart at the</w:t>
      </w:r>
      <w:r>
        <w:rPr>
          <w:spacing w:val="-6"/>
          <w:sz w:val="22"/>
        </w:rPr>
        <w:t xml:space="preserve"> </w:t>
      </w:r>
      <w:r>
        <w:rPr>
          <w:sz w:val="22"/>
        </w:rPr>
        <w:t>rear.</w:t>
      </w:r>
      <w:r>
        <w:rPr>
          <w:rFonts w:hint="default"/>
          <w:sz w:val="22"/>
          <w:lang w:val="en-CA"/>
        </w:rPr>
        <w:t xml:space="preserve"> </w:t>
      </w:r>
      <w:r>
        <w:t xml:space="preserve">Discrepancy in scoring to reset any line up position scoring will revert to the last completed green </w:t>
      </w:r>
      <w:r>
        <w:rPr>
          <w:rFonts w:hint="default"/>
          <w:lang w:val="en-CA"/>
        </w:rPr>
        <w:t>light</w:t>
      </w:r>
      <w:r>
        <w:t xml:space="preserve"> lap to derive the line up. In case of a red </w:t>
      </w:r>
      <w:r>
        <w:rPr>
          <w:rFonts w:hint="default"/>
          <w:lang w:val="en-CA"/>
        </w:rPr>
        <w:t xml:space="preserve">light </w:t>
      </w:r>
      <w:r>
        <w:t>situation, all cars will revert back to their position on the last completed lap.</w:t>
      </w:r>
    </w:p>
    <w:p>
      <w:pPr>
        <w:pStyle w:val="8"/>
        <w:numPr>
          <w:numId w:val="0"/>
        </w:numPr>
        <w:tabs>
          <w:tab w:val="left" w:pos="369"/>
        </w:tabs>
        <w:spacing w:before="0" w:after="0" w:line="285" w:lineRule="auto"/>
        <w:ind w:left="100" w:leftChars="0" w:right="146" w:rightChars="0"/>
        <w:jc w:val="left"/>
      </w:pPr>
    </w:p>
    <w:p>
      <w:pPr>
        <w:pStyle w:val="8"/>
        <w:numPr>
          <w:ilvl w:val="0"/>
          <w:numId w:val="11"/>
        </w:numPr>
        <w:tabs>
          <w:tab w:val="left" w:pos="381"/>
        </w:tabs>
        <w:spacing w:before="0" w:after="0" w:line="285" w:lineRule="auto"/>
        <w:ind w:left="100" w:right="280" w:firstLine="0"/>
        <w:jc w:val="left"/>
        <w:rPr>
          <w:sz w:val="22"/>
        </w:rPr>
      </w:pPr>
      <w:r>
        <w:rPr>
          <w:b/>
          <w:bCs/>
          <w:sz w:val="22"/>
        </w:rPr>
        <w:t xml:space="preserve">PASSING UNDER THE YELLOW: </w:t>
      </w:r>
      <w:r>
        <w:rPr>
          <w:sz w:val="22"/>
        </w:rPr>
        <w:t xml:space="preserve">Any driver attempting to improve his position while running under the yellow will be </w:t>
      </w:r>
      <w:r>
        <w:rPr>
          <w:rFonts w:hint="default"/>
          <w:sz w:val="22"/>
          <w:lang w:val="en-CA"/>
        </w:rPr>
        <w:t xml:space="preserve">sent to the back of the field. </w:t>
      </w:r>
      <w:r>
        <w:rPr>
          <w:sz w:val="22"/>
        </w:rPr>
        <w:t>Refusal</w:t>
      </w:r>
      <w:r>
        <w:rPr>
          <w:spacing w:val="-5"/>
          <w:sz w:val="22"/>
        </w:rPr>
        <w:t xml:space="preserve"> </w:t>
      </w:r>
      <w:r>
        <w:rPr>
          <w:sz w:val="22"/>
        </w:rPr>
        <w:t>to</w:t>
      </w:r>
      <w:r>
        <w:rPr>
          <w:spacing w:val="-5"/>
          <w:sz w:val="22"/>
        </w:rPr>
        <w:t xml:space="preserve"> </w:t>
      </w:r>
      <w:r>
        <w:rPr>
          <w:sz w:val="22"/>
        </w:rPr>
        <w:t>maintain</w:t>
      </w:r>
      <w:r>
        <w:rPr>
          <w:spacing w:val="-5"/>
          <w:sz w:val="22"/>
        </w:rPr>
        <w:t xml:space="preserve"> </w:t>
      </w:r>
      <w:r>
        <w:rPr>
          <w:sz w:val="22"/>
        </w:rPr>
        <w:t>proper</w:t>
      </w:r>
      <w:r>
        <w:rPr>
          <w:spacing w:val="-5"/>
          <w:sz w:val="22"/>
        </w:rPr>
        <w:t xml:space="preserve"> </w:t>
      </w:r>
      <w:r>
        <w:rPr>
          <w:sz w:val="22"/>
        </w:rPr>
        <w:t>positions</w:t>
      </w:r>
      <w:r>
        <w:rPr>
          <w:rFonts w:hint="default"/>
          <w:sz w:val="22"/>
          <w:lang w:val="en-CA"/>
        </w:rPr>
        <w:t xml:space="preserve"> will result in being sent to the back of the field.</w:t>
      </w:r>
    </w:p>
    <w:p>
      <w:pPr>
        <w:pStyle w:val="8"/>
        <w:numPr>
          <w:ilvl w:val="0"/>
          <w:numId w:val="11"/>
        </w:numPr>
        <w:tabs>
          <w:tab w:val="left" w:pos="381"/>
        </w:tabs>
        <w:spacing w:before="0" w:after="0" w:line="285" w:lineRule="auto"/>
        <w:ind w:left="100" w:right="280" w:firstLine="0"/>
        <w:jc w:val="left"/>
        <w:rPr>
          <w:sz w:val="22"/>
        </w:rPr>
      </w:pPr>
      <w:r>
        <w:rPr>
          <w:b/>
          <w:bCs/>
          <w:sz w:val="22"/>
        </w:rPr>
        <w:t xml:space="preserve">END OF THE RACE: </w:t>
      </w:r>
      <w:r>
        <w:rPr>
          <w:sz w:val="22"/>
        </w:rPr>
        <w:t>When the field has been checkered, the order of finish shall be determined by the number of laps completed and in the order the cars took the checkered flag. If</w:t>
      </w:r>
      <w:r>
        <w:rPr>
          <w:spacing w:val="-5"/>
          <w:sz w:val="22"/>
        </w:rPr>
        <w:t xml:space="preserve"> </w:t>
      </w:r>
      <w:r>
        <w:rPr>
          <w:sz w:val="22"/>
        </w:rPr>
        <w:t>two</w:t>
      </w:r>
      <w:r>
        <w:rPr>
          <w:spacing w:val="-4"/>
          <w:sz w:val="22"/>
        </w:rPr>
        <w:t xml:space="preserve"> </w:t>
      </w:r>
      <w:r>
        <w:rPr>
          <w:sz w:val="22"/>
        </w:rPr>
        <w:t>cars</w:t>
      </w:r>
      <w:r>
        <w:rPr>
          <w:spacing w:val="-4"/>
          <w:sz w:val="22"/>
        </w:rPr>
        <w:t xml:space="preserve"> </w:t>
      </w:r>
      <w:r>
        <w:rPr>
          <w:sz w:val="22"/>
        </w:rPr>
        <w:t>completed</w:t>
      </w:r>
      <w:r>
        <w:rPr>
          <w:spacing w:val="-4"/>
          <w:sz w:val="22"/>
        </w:rPr>
        <w:t xml:space="preserve"> </w:t>
      </w:r>
      <w:r>
        <w:rPr>
          <w:sz w:val="22"/>
        </w:rPr>
        <w:t>the</w:t>
      </w:r>
      <w:r>
        <w:rPr>
          <w:spacing w:val="-4"/>
          <w:sz w:val="22"/>
        </w:rPr>
        <w:t xml:space="preserve"> </w:t>
      </w:r>
      <w:r>
        <w:rPr>
          <w:sz w:val="22"/>
        </w:rPr>
        <w:t>same</w:t>
      </w:r>
      <w:r>
        <w:rPr>
          <w:spacing w:val="-5"/>
          <w:sz w:val="22"/>
        </w:rPr>
        <w:t xml:space="preserve"> </w:t>
      </w:r>
      <w:r>
        <w:rPr>
          <w:sz w:val="22"/>
        </w:rPr>
        <w:t>number</w:t>
      </w:r>
      <w:r>
        <w:rPr>
          <w:spacing w:val="-4"/>
          <w:sz w:val="22"/>
        </w:rPr>
        <w:t xml:space="preserve"> </w:t>
      </w:r>
      <w:r>
        <w:rPr>
          <w:sz w:val="22"/>
        </w:rPr>
        <w:t>of</w:t>
      </w:r>
      <w:r>
        <w:rPr>
          <w:spacing w:val="-4"/>
          <w:sz w:val="22"/>
        </w:rPr>
        <w:t xml:space="preserve"> </w:t>
      </w:r>
      <w:r>
        <w:rPr>
          <w:sz w:val="22"/>
        </w:rPr>
        <w:t>laps,</w:t>
      </w:r>
      <w:r>
        <w:rPr>
          <w:spacing w:val="-4"/>
          <w:sz w:val="22"/>
        </w:rPr>
        <w:t xml:space="preserve"> </w:t>
      </w:r>
      <w:r>
        <w:rPr>
          <w:sz w:val="22"/>
        </w:rPr>
        <w:t>the</w:t>
      </w:r>
      <w:r>
        <w:rPr>
          <w:spacing w:val="-4"/>
          <w:sz w:val="22"/>
        </w:rPr>
        <w:t xml:space="preserve"> </w:t>
      </w:r>
      <w:r>
        <w:rPr>
          <w:sz w:val="22"/>
        </w:rPr>
        <w:t>car</w:t>
      </w:r>
      <w:r>
        <w:rPr>
          <w:spacing w:val="-4"/>
          <w:sz w:val="22"/>
        </w:rPr>
        <w:t xml:space="preserve"> </w:t>
      </w:r>
      <w:r>
        <w:rPr>
          <w:sz w:val="22"/>
        </w:rPr>
        <w:t>that</w:t>
      </w:r>
      <w:r>
        <w:rPr>
          <w:spacing w:val="-5"/>
          <w:sz w:val="22"/>
        </w:rPr>
        <w:t xml:space="preserve"> </w:t>
      </w:r>
      <w:r>
        <w:rPr>
          <w:sz w:val="22"/>
        </w:rPr>
        <w:t>completed</w:t>
      </w:r>
      <w:r>
        <w:rPr>
          <w:spacing w:val="-4"/>
          <w:sz w:val="22"/>
        </w:rPr>
        <w:t xml:space="preserve"> </w:t>
      </w:r>
      <w:r>
        <w:rPr>
          <w:sz w:val="22"/>
        </w:rPr>
        <w:t>that</w:t>
      </w:r>
      <w:r>
        <w:rPr>
          <w:spacing w:val="-4"/>
          <w:sz w:val="22"/>
        </w:rPr>
        <w:t xml:space="preserve"> </w:t>
      </w:r>
      <w:r>
        <w:rPr>
          <w:sz w:val="22"/>
        </w:rPr>
        <w:t>lap</w:t>
      </w:r>
      <w:r>
        <w:rPr>
          <w:spacing w:val="-4"/>
          <w:sz w:val="22"/>
        </w:rPr>
        <w:t xml:space="preserve"> </w:t>
      </w:r>
      <w:r>
        <w:rPr>
          <w:sz w:val="22"/>
        </w:rPr>
        <w:t>first</w:t>
      </w:r>
      <w:r>
        <w:rPr>
          <w:spacing w:val="-4"/>
          <w:sz w:val="22"/>
        </w:rPr>
        <w:t xml:space="preserve"> </w:t>
      </w:r>
      <w:r>
        <w:rPr>
          <w:sz w:val="22"/>
        </w:rPr>
        <w:t>shall</w:t>
      </w:r>
      <w:r>
        <w:rPr>
          <w:spacing w:val="-4"/>
          <w:sz w:val="22"/>
        </w:rPr>
        <w:t xml:space="preserve"> </w:t>
      </w:r>
      <w:r>
        <w:rPr>
          <w:sz w:val="22"/>
        </w:rPr>
        <w:t>be</w:t>
      </w:r>
      <w:r>
        <w:rPr>
          <w:spacing w:val="-5"/>
          <w:sz w:val="22"/>
        </w:rPr>
        <w:t xml:space="preserve"> </w:t>
      </w:r>
      <w:r>
        <w:rPr>
          <w:sz w:val="22"/>
        </w:rPr>
        <w:t>paid ahead of the other</w:t>
      </w:r>
      <w:r>
        <w:rPr>
          <w:spacing w:val="-5"/>
          <w:sz w:val="22"/>
        </w:rPr>
        <w:t xml:space="preserve"> </w:t>
      </w:r>
      <w:r>
        <w:rPr>
          <w:sz w:val="22"/>
        </w:rPr>
        <w:t>car.</w:t>
      </w:r>
    </w:p>
    <w:p>
      <w:pPr>
        <w:pStyle w:val="4"/>
        <w:spacing w:before="8"/>
        <w:ind w:left="0"/>
        <w:rPr>
          <w:sz w:val="25"/>
        </w:rPr>
      </w:pPr>
    </w:p>
    <w:p>
      <w:pPr>
        <w:pStyle w:val="3"/>
        <w:numPr>
          <w:ilvl w:val="0"/>
          <w:numId w:val="6"/>
        </w:numPr>
        <w:tabs>
          <w:tab w:val="left" w:pos="467"/>
        </w:tabs>
        <w:spacing w:before="1" w:after="0" w:line="240" w:lineRule="auto"/>
        <w:ind w:left="466" w:right="0" w:hanging="367"/>
        <w:jc w:val="left"/>
        <w:rPr>
          <w:i/>
          <w:u w:val="none"/>
        </w:rPr>
      </w:pPr>
      <w:r>
        <w:rPr>
          <w:i/>
          <w:u w:val="single"/>
        </w:rPr>
        <w:t>FLAG</w:t>
      </w:r>
      <w:r>
        <w:rPr>
          <w:i/>
          <w:spacing w:val="-2"/>
          <w:u w:val="single"/>
        </w:rPr>
        <w:t xml:space="preserve"> </w:t>
      </w:r>
      <w:r>
        <w:rPr>
          <w:i/>
          <w:u w:val="single"/>
        </w:rPr>
        <w:t>RULES:</w:t>
      </w:r>
    </w:p>
    <w:p>
      <w:pPr>
        <w:pStyle w:val="8"/>
        <w:numPr>
          <w:ilvl w:val="0"/>
          <w:numId w:val="12"/>
        </w:numPr>
        <w:tabs>
          <w:tab w:val="left" w:pos="369"/>
        </w:tabs>
        <w:spacing w:before="47" w:after="0" w:line="285" w:lineRule="auto"/>
        <w:ind w:left="100" w:right="354" w:firstLine="0"/>
        <w:jc w:val="left"/>
        <w:rPr>
          <w:sz w:val="25"/>
        </w:rPr>
      </w:pPr>
      <w:r>
        <w:rPr>
          <w:b/>
          <w:bCs/>
          <w:sz w:val="22"/>
        </w:rPr>
        <w:t>Green:</w:t>
      </w:r>
      <w:r>
        <w:rPr>
          <w:spacing w:val="-5"/>
          <w:sz w:val="22"/>
        </w:rPr>
        <w:t xml:space="preserve"> </w:t>
      </w:r>
      <w:r>
        <w:rPr>
          <w:sz w:val="22"/>
        </w:rPr>
        <w:t>Indicates</w:t>
      </w:r>
      <w:r>
        <w:rPr>
          <w:spacing w:val="-5"/>
          <w:sz w:val="22"/>
        </w:rPr>
        <w:t xml:space="preserve"> </w:t>
      </w:r>
      <w:r>
        <w:rPr>
          <w:sz w:val="22"/>
        </w:rPr>
        <w:t>the</w:t>
      </w:r>
      <w:r>
        <w:rPr>
          <w:spacing w:val="-5"/>
          <w:sz w:val="22"/>
        </w:rPr>
        <w:t xml:space="preserve"> </w:t>
      </w:r>
      <w:r>
        <w:rPr>
          <w:sz w:val="22"/>
        </w:rPr>
        <w:t>entire</w:t>
      </w:r>
      <w:r>
        <w:rPr>
          <w:spacing w:val="-5"/>
          <w:sz w:val="22"/>
        </w:rPr>
        <w:t xml:space="preserve"> </w:t>
      </w:r>
      <w:r>
        <w:rPr>
          <w:sz w:val="22"/>
        </w:rPr>
        <w:t>track</w:t>
      </w:r>
      <w:r>
        <w:rPr>
          <w:spacing w:val="-5"/>
          <w:sz w:val="22"/>
        </w:rPr>
        <w:t xml:space="preserve"> </w:t>
      </w:r>
      <w:r>
        <w:rPr>
          <w:sz w:val="22"/>
        </w:rPr>
        <w:t>is</w:t>
      </w:r>
      <w:r>
        <w:rPr>
          <w:spacing w:val="-5"/>
          <w:sz w:val="22"/>
        </w:rPr>
        <w:t xml:space="preserve"> </w:t>
      </w:r>
      <w:r>
        <w:rPr>
          <w:sz w:val="22"/>
        </w:rPr>
        <w:t>clear</w:t>
      </w:r>
      <w:r>
        <w:rPr>
          <w:spacing w:val="-5"/>
          <w:sz w:val="22"/>
        </w:rPr>
        <w:t xml:space="preserve"> </w:t>
      </w:r>
      <w:r>
        <w:rPr>
          <w:sz w:val="22"/>
        </w:rPr>
        <w:t>for</w:t>
      </w:r>
      <w:r>
        <w:rPr>
          <w:spacing w:val="-5"/>
          <w:sz w:val="22"/>
        </w:rPr>
        <w:t xml:space="preserve"> </w:t>
      </w:r>
      <w:r>
        <w:rPr>
          <w:sz w:val="22"/>
        </w:rPr>
        <w:t>racing.</w:t>
      </w:r>
      <w:r>
        <w:rPr>
          <w:spacing w:val="-5"/>
          <w:sz w:val="22"/>
        </w:rPr>
        <w:t xml:space="preserve"> </w:t>
      </w:r>
      <w:r>
        <w:rPr>
          <w:sz w:val="22"/>
        </w:rPr>
        <w:t>Passing</w:t>
      </w:r>
      <w:r>
        <w:rPr>
          <w:spacing w:val="-5"/>
          <w:sz w:val="22"/>
        </w:rPr>
        <w:t xml:space="preserve"> </w:t>
      </w:r>
      <w:r>
        <w:rPr>
          <w:sz w:val="22"/>
        </w:rPr>
        <w:t>will</w:t>
      </w:r>
      <w:r>
        <w:rPr>
          <w:spacing w:val="-5"/>
          <w:sz w:val="22"/>
        </w:rPr>
        <w:t xml:space="preserve"> </w:t>
      </w:r>
      <w:r>
        <w:rPr>
          <w:sz w:val="22"/>
        </w:rPr>
        <w:t>not</w:t>
      </w:r>
      <w:r>
        <w:rPr>
          <w:spacing w:val="-5"/>
          <w:sz w:val="22"/>
        </w:rPr>
        <w:t xml:space="preserve"> </w:t>
      </w:r>
      <w:r>
        <w:rPr>
          <w:sz w:val="22"/>
        </w:rPr>
        <w:t>be</w:t>
      </w:r>
      <w:r>
        <w:rPr>
          <w:spacing w:val="-5"/>
          <w:sz w:val="22"/>
        </w:rPr>
        <w:t xml:space="preserve"> </w:t>
      </w:r>
      <w:r>
        <w:rPr>
          <w:sz w:val="22"/>
        </w:rPr>
        <w:t>permitted</w:t>
      </w:r>
      <w:r>
        <w:rPr>
          <w:spacing w:val="-5"/>
          <w:sz w:val="22"/>
        </w:rPr>
        <w:t xml:space="preserve"> </w:t>
      </w:r>
      <w:r>
        <w:rPr>
          <w:sz w:val="22"/>
        </w:rPr>
        <w:t>before</w:t>
      </w:r>
      <w:r>
        <w:rPr>
          <w:spacing w:val="-5"/>
          <w:sz w:val="22"/>
        </w:rPr>
        <w:t xml:space="preserve"> </w:t>
      </w:r>
      <w:r>
        <w:rPr>
          <w:sz w:val="22"/>
        </w:rPr>
        <w:t xml:space="preserve">the green </w:t>
      </w:r>
      <w:r>
        <w:rPr>
          <w:rFonts w:hint="default"/>
          <w:sz w:val="22"/>
          <w:lang w:val="en-CA"/>
        </w:rPr>
        <w:t>light</w:t>
      </w:r>
      <w:r>
        <w:rPr>
          <w:sz w:val="22"/>
        </w:rPr>
        <w:t xml:space="preserve"> is displayed at the designated</w:t>
      </w:r>
      <w:r>
        <w:rPr>
          <w:spacing w:val="-10"/>
          <w:sz w:val="22"/>
        </w:rPr>
        <w:t xml:space="preserve"> </w:t>
      </w:r>
      <w:r>
        <w:rPr>
          <w:sz w:val="22"/>
        </w:rPr>
        <w:t>point.</w:t>
      </w:r>
    </w:p>
    <w:p>
      <w:pPr>
        <w:pStyle w:val="8"/>
        <w:numPr>
          <w:ilvl w:val="0"/>
          <w:numId w:val="12"/>
        </w:numPr>
        <w:tabs>
          <w:tab w:val="left" w:pos="369"/>
        </w:tabs>
        <w:spacing w:before="0" w:after="0" w:line="285" w:lineRule="auto"/>
        <w:ind w:left="100" w:right="305" w:firstLine="0"/>
        <w:jc w:val="left"/>
        <w:rPr>
          <w:sz w:val="22"/>
        </w:rPr>
      </w:pPr>
      <w:r>
        <w:rPr>
          <w:b/>
          <w:bCs/>
          <w:sz w:val="22"/>
        </w:rPr>
        <w:t>Yellow:</w:t>
      </w:r>
      <w:r>
        <w:rPr>
          <w:sz w:val="22"/>
        </w:rPr>
        <w:t xml:space="preserve"> All drivers must come to the pace car speed (medium and consistent) as soon as safely possible and fall into single or double file nose-to-tail formation behind the pace car. Absolutely</w:t>
      </w:r>
      <w:r>
        <w:rPr>
          <w:spacing w:val="-6"/>
          <w:sz w:val="22"/>
        </w:rPr>
        <w:t xml:space="preserve"> </w:t>
      </w:r>
      <w:r>
        <w:rPr>
          <w:sz w:val="22"/>
        </w:rPr>
        <w:t>no</w:t>
      </w:r>
      <w:r>
        <w:rPr>
          <w:spacing w:val="-5"/>
          <w:sz w:val="22"/>
        </w:rPr>
        <w:t xml:space="preserve"> </w:t>
      </w:r>
      <w:r>
        <w:rPr>
          <w:sz w:val="22"/>
        </w:rPr>
        <w:t>passing</w:t>
      </w:r>
      <w:r>
        <w:rPr>
          <w:spacing w:val="-5"/>
          <w:sz w:val="22"/>
        </w:rPr>
        <w:t xml:space="preserve"> </w:t>
      </w:r>
      <w:r>
        <w:rPr>
          <w:sz w:val="22"/>
        </w:rPr>
        <w:t>under</w:t>
      </w:r>
      <w:r>
        <w:rPr>
          <w:spacing w:val="-6"/>
          <w:sz w:val="22"/>
        </w:rPr>
        <w:t xml:space="preserve"> </w:t>
      </w:r>
      <w:r>
        <w:rPr>
          <w:sz w:val="22"/>
        </w:rPr>
        <w:t>the</w:t>
      </w:r>
      <w:r>
        <w:rPr>
          <w:spacing w:val="-5"/>
          <w:sz w:val="22"/>
        </w:rPr>
        <w:t xml:space="preserve"> </w:t>
      </w:r>
      <w:r>
        <w:rPr>
          <w:sz w:val="22"/>
        </w:rPr>
        <w:t>yellow</w:t>
      </w:r>
      <w:r>
        <w:rPr>
          <w:spacing w:val="-5"/>
          <w:sz w:val="22"/>
        </w:rPr>
        <w:t xml:space="preserve"> </w:t>
      </w:r>
      <w:r>
        <w:rPr>
          <w:sz w:val="22"/>
        </w:rPr>
        <w:t>is</w:t>
      </w:r>
      <w:r>
        <w:rPr>
          <w:spacing w:val="-6"/>
          <w:sz w:val="22"/>
        </w:rPr>
        <w:t xml:space="preserve"> </w:t>
      </w:r>
      <w:r>
        <w:rPr>
          <w:sz w:val="22"/>
        </w:rPr>
        <w:t>permitted</w:t>
      </w:r>
      <w:r>
        <w:rPr>
          <w:spacing w:val="-5"/>
          <w:sz w:val="22"/>
        </w:rPr>
        <w:t xml:space="preserve"> </w:t>
      </w:r>
      <w:r>
        <w:rPr>
          <w:sz w:val="22"/>
        </w:rPr>
        <w:t>unless</w:t>
      </w:r>
      <w:r>
        <w:rPr>
          <w:spacing w:val="-5"/>
          <w:sz w:val="22"/>
        </w:rPr>
        <w:t xml:space="preserve"> </w:t>
      </w:r>
      <w:r>
        <w:rPr>
          <w:sz w:val="22"/>
        </w:rPr>
        <w:t>directed</w:t>
      </w:r>
      <w:r>
        <w:rPr>
          <w:spacing w:val="-6"/>
          <w:sz w:val="22"/>
        </w:rPr>
        <w:t xml:space="preserve"> </w:t>
      </w:r>
      <w:r>
        <w:rPr>
          <w:sz w:val="22"/>
        </w:rPr>
        <w:t>by</w:t>
      </w:r>
      <w:r>
        <w:rPr>
          <w:spacing w:val="-5"/>
          <w:sz w:val="22"/>
        </w:rPr>
        <w:t xml:space="preserve"> </w:t>
      </w:r>
      <w:r>
        <w:rPr>
          <w:sz w:val="22"/>
        </w:rPr>
        <w:t>an</w:t>
      </w:r>
      <w:r>
        <w:rPr>
          <w:spacing w:val="-5"/>
          <w:sz w:val="22"/>
        </w:rPr>
        <w:t xml:space="preserve"> </w:t>
      </w:r>
      <w:r>
        <w:rPr>
          <w:sz w:val="22"/>
        </w:rPr>
        <w:t>official.</w:t>
      </w:r>
      <w:r>
        <w:rPr>
          <w:spacing w:val="-6"/>
          <w:sz w:val="22"/>
        </w:rPr>
        <w:t xml:space="preserve"> </w:t>
      </w:r>
      <w:r>
        <w:rPr>
          <w:sz w:val="22"/>
        </w:rPr>
        <w:t>Racing</w:t>
      </w:r>
      <w:r>
        <w:rPr>
          <w:spacing w:val="-5"/>
          <w:sz w:val="22"/>
        </w:rPr>
        <w:t xml:space="preserve"> </w:t>
      </w:r>
      <w:r>
        <w:rPr>
          <w:sz w:val="22"/>
        </w:rPr>
        <w:t>back to the start/finish line is not</w:t>
      </w:r>
      <w:r>
        <w:rPr>
          <w:spacing w:val="-8"/>
          <w:sz w:val="22"/>
        </w:rPr>
        <w:t xml:space="preserve"> </w:t>
      </w:r>
      <w:r>
        <w:rPr>
          <w:sz w:val="22"/>
        </w:rPr>
        <w:t>permitted.</w:t>
      </w:r>
    </w:p>
    <w:p>
      <w:pPr>
        <w:pStyle w:val="8"/>
        <w:numPr>
          <w:ilvl w:val="0"/>
          <w:numId w:val="12"/>
        </w:numPr>
        <w:tabs>
          <w:tab w:val="left" w:pos="381"/>
        </w:tabs>
        <w:spacing w:before="0" w:after="0" w:line="285" w:lineRule="auto"/>
        <w:ind w:left="100" w:right="269" w:firstLine="0"/>
        <w:jc w:val="left"/>
        <w:rPr>
          <w:sz w:val="25"/>
        </w:rPr>
      </w:pPr>
      <w:r>
        <w:rPr>
          <w:b/>
          <w:bCs/>
          <w:sz w:val="22"/>
        </w:rPr>
        <w:t>Red:</w:t>
      </w:r>
      <w:r>
        <w:rPr>
          <w:b/>
          <w:bCs/>
          <w:spacing w:val="-5"/>
          <w:sz w:val="22"/>
        </w:rPr>
        <w:t xml:space="preserve"> </w:t>
      </w:r>
      <w:r>
        <w:rPr>
          <w:sz w:val="22"/>
        </w:rPr>
        <w:t>All</w:t>
      </w:r>
      <w:r>
        <w:rPr>
          <w:spacing w:val="-4"/>
          <w:sz w:val="22"/>
        </w:rPr>
        <w:t xml:space="preserve"> </w:t>
      </w:r>
      <w:r>
        <w:rPr>
          <w:sz w:val="22"/>
        </w:rPr>
        <w:t>drivers</w:t>
      </w:r>
      <w:r>
        <w:rPr>
          <w:spacing w:val="-5"/>
          <w:sz w:val="22"/>
        </w:rPr>
        <w:t xml:space="preserve"> </w:t>
      </w:r>
      <w:r>
        <w:rPr>
          <w:sz w:val="22"/>
        </w:rPr>
        <w:t>must</w:t>
      </w:r>
      <w:r>
        <w:rPr>
          <w:spacing w:val="-4"/>
          <w:sz w:val="22"/>
        </w:rPr>
        <w:t xml:space="preserve"> </w:t>
      </w:r>
      <w:r>
        <w:rPr>
          <w:sz w:val="22"/>
        </w:rPr>
        <w:t>safely</w:t>
      </w:r>
      <w:r>
        <w:rPr>
          <w:spacing w:val="-4"/>
          <w:sz w:val="22"/>
        </w:rPr>
        <w:t xml:space="preserve"> </w:t>
      </w:r>
      <w:r>
        <w:rPr>
          <w:sz w:val="22"/>
        </w:rPr>
        <w:t>come</w:t>
      </w:r>
      <w:r>
        <w:rPr>
          <w:spacing w:val="-5"/>
          <w:sz w:val="22"/>
        </w:rPr>
        <w:t xml:space="preserve"> </w:t>
      </w:r>
      <w:r>
        <w:rPr>
          <w:sz w:val="22"/>
        </w:rPr>
        <w:t>to</w:t>
      </w:r>
      <w:r>
        <w:rPr>
          <w:spacing w:val="-4"/>
          <w:sz w:val="22"/>
        </w:rPr>
        <w:t xml:space="preserve"> </w:t>
      </w:r>
      <w:r>
        <w:rPr>
          <w:sz w:val="22"/>
        </w:rPr>
        <w:t>a</w:t>
      </w:r>
      <w:r>
        <w:rPr>
          <w:spacing w:val="-4"/>
          <w:sz w:val="22"/>
        </w:rPr>
        <w:t xml:space="preserve"> </w:t>
      </w:r>
      <w:r>
        <w:rPr>
          <w:sz w:val="22"/>
        </w:rPr>
        <w:t>complete</w:t>
      </w:r>
      <w:r>
        <w:rPr>
          <w:spacing w:val="-5"/>
          <w:sz w:val="22"/>
        </w:rPr>
        <w:t xml:space="preserve"> </w:t>
      </w:r>
      <w:r>
        <w:rPr>
          <w:sz w:val="22"/>
        </w:rPr>
        <w:t>stop</w:t>
      </w:r>
      <w:r>
        <w:rPr>
          <w:spacing w:val="-4"/>
          <w:sz w:val="22"/>
        </w:rPr>
        <w:t xml:space="preserve"> </w:t>
      </w:r>
      <w:r>
        <w:rPr>
          <w:sz w:val="22"/>
        </w:rPr>
        <w:t>where</w:t>
      </w:r>
      <w:r>
        <w:rPr>
          <w:spacing w:val="-5"/>
          <w:sz w:val="22"/>
        </w:rPr>
        <w:t xml:space="preserve"> </w:t>
      </w:r>
      <w:r>
        <w:rPr>
          <w:sz w:val="22"/>
        </w:rPr>
        <w:t>they</w:t>
      </w:r>
      <w:r>
        <w:rPr>
          <w:spacing w:val="-4"/>
          <w:sz w:val="22"/>
        </w:rPr>
        <w:t xml:space="preserve"> </w:t>
      </w:r>
      <w:r>
        <w:rPr>
          <w:sz w:val="22"/>
        </w:rPr>
        <w:t>are</w:t>
      </w:r>
      <w:r>
        <w:rPr>
          <w:spacing w:val="-4"/>
          <w:sz w:val="22"/>
        </w:rPr>
        <w:t xml:space="preserve"> </w:t>
      </w:r>
      <w:r>
        <w:rPr>
          <w:sz w:val="22"/>
        </w:rPr>
        <w:t>on</w:t>
      </w:r>
      <w:r>
        <w:rPr>
          <w:spacing w:val="-5"/>
          <w:sz w:val="22"/>
        </w:rPr>
        <w:t xml:space="preserve"> </w:t>
      </w:r>
      <w:r>
        <w:rPr>
          <w:sz w:val="22"/>
        </w:rPr>
        <w:t>the</w:t>
      </w:r>
      <w:r>
        <w:rPr>
          <w:spacing w:val="-4"/>
          <w:sz w:val="22"/>
        </w:rPr>
        <w:t xml:space="preserve"> </w:t>
      </w:r>
      <w:r>
        <w:rPr>
          <w:sz w:val="22"/>
        </w:rPr>
        <w:t>track,</w:t>
      </w:r>
      <w:r>
        <w:rPr>
          <w:spacing w:val="-5"/>
          <w:sz w:val="22"/>
        </w:rPr>
        <w:t xml:space="preserve"> </w:t>
      </w:r>
      <w:r>
        <w:rPr>
          <w:sz w:val="22"/>
        </w:rPr>
        <w:t xml:space="preserve">otherwise </w:t>
      </w:r>
      <w:r>
        <w:rPr>
          <w:rFonts w:hint="default"/>
          <w:sz w:val="22"/>
          <w:lang w:val="en-CA"/>
        </w:rPr>
        <w:t>d</w:t>
      </w:r>
      <w:r>
        <w:rPr>
          <w:sz w:val="22"/>
        </w:rPr>
        <w:t>isqualification or penalty may result. The race will be restarted when it is safe to do so. Remember, use your head, the emergency crews will be rolling and it could be a friend that needs help. Scoring will revert back to the previous lap</w:t>
      </w:r>
      <w:r>
        <w:rPr>
          <w:spacing w:val="-17"/>
          <w:sz w:val="22"/>
        </w:rPr>
        <w:t xml:space="preserve"> </w:t>
      </w:r>
      <w:r>
        <w:rPr>
          <w:sz w:val="22"/>
        </w:rPr>
        <w:t>scored.</w:t>
      </w:r>
    </w:p>
    <w:p>
      <w:pPr>
        <w:pStyle w:val="4"/>
        <w:spacing w:line="285" w:lineRule="auto"/>
        <w:ind w:right="161"/>
      </w:pPr>
      <w:r>
        <w:t xml:space="preserve">The red </w:t>
      </w:r>
      <w:r>
        <w:rPr>
          <w:rFonts w:hint="default"/>
          <w:lang w:val="en-CA"/>
        </w:rPr>
        <w:t>light</w:t>
      </w:r>
      <w:r>
        <w:t xml:space="preserve"> shall be used, in the opinion of the Race Director or Chief Starter, if the track is unsafe to continue to race. If there is a red </w:t>
      </w:r>
      <w:r>
        <w:rPr>
          <w:rFonts w:hint="default"/>
          <w:lang w:val="en-CA"/>
        </w:rPr>
        <w:t>light</w:t>
      </w:r>
      <w:r>
        <w:t xml:space="preserve"> condition before one official lap is completed, cars will be restarted in the original starting order with the involved cars to the rear of the</w:t>
      </w:r>
    </w:p>
    <w:p>
      <w:pPr>
        <w:pStyle w:val="4"/>
        <w:spacing w:line="250" w:lineRule="exact"/>
      </w:pPr>
      <w:r>
        <w:t>line-up.</w:t>
      </w:r>
    </w:p>
    <w:p>
      <w:pPr>
        <w:pStyle w:val="4"/>
        <w:spacing w:before="47" w:line="285" w:lineRule="auto"/>
        <w:ind w:right="161"/>
        <w:rPr>
          <w:sz w:val="25"/>
        </w:rPr>
      </w:pPr>
      <w:r>
        <w:t>Any car going to the pit area during a red flag stop allowed by the race director over the radio will be put to the rear of the field when the race is resumed. (Pit work on cars will be allowed under red flag conditions)</w:t>
      </w:r>
    </w:p>
    <w:p>
      <w:pPr>
        <w:pStyle w:val="8"/>
        <w:numPr>
          <w:ilvl w:val="0"/>
          <w:numId w:val="12"/>
        </w:numPr>
        <w:tabs>
          <w:tab w:val="left" w:pos="381"/>
        </w:tabs>
        <w:spacing w:before="0" w:after="0" w:line="285" w:lineRule="auto"/>
        <w:ind w:left="100" w:right="605" w:firstLine="0"/>
        <w:jc w:val="left"/>
        <w:rPr>
          <w:sz w:val="25"/>
        </w:rPr>
      </w:pPr>
      <w:r>
        <w:rPr>
          <w:b/>
          <w:bCs/>
          <w:sz w:val="22"/>
        </w:rPr>
        <w:t>Black:</w:t>
      </w:r>
      <w:r>
        <w:rPr>
          <w:spacing w:val="-5"/>
          <w:sz w:val="22"/>
        </w:rPr>
        <w:t xml:space="preserve"> </w:t>
      </w:r>
      <w:r>
        <w:rPr>
          <w:sz w:val="22"/>
        </w:rPr>
        <w:t>The</w:t>
      </w:r>
      <w:r>
        <w:rPr>
          <w:spacing w:val="-5"/>
          <w:sz w:val="22"/>
        </w:rPr>
        <w:t xml:space="preserve"> </w:t>
      </w:r>
      <w:r>
        <w:rPr>
          <w:sz w:val="22"/>
        </w:rPr>
        <w:t>black</w:t>
      </w:r>
      <w:r>
        <w:rPr>
          <w:spacing w:val="-4"/>
          <w:sz w:val="22"/>
        </w:rPr>
        <w:t xml:space="preserve"> </w:t>
      </w:r>
      <w:r>
        <w:rPr>
          <w:sz w:val="22"/>
        </w:rPr>
        <w:t>flag</w:t>
      </w:r>
      <w:r>
        <w:rPr>
          <w:spacing w:val="-5"/>
          <w:sz w:val="22"/>
        </w:rPr>
        <w:t xml:space="preserve"> </w:t>
      </w:r>
      <w:r>
        <w:rPr>
          <w:sz w:val="22"/>
        </w:rPr>
        <w:t>is</w:t>
      </w:r>
      <w:r>
        <w:rPr>
          <w:spacing w:val="-4"/>
          <w:sz w:val="22"/>
        </w:rPr>
        <w:t xml:space="preserve"> </w:t>
      </w:r>
      <w:r>
        <w:rPr>
          <w:sz w:val="22"/>
        </w:rPr>
        <w:t>to</w:t>
      </w:r>
      <w:r>
        <w:rPr>
          <w:spacing w:val="-5"/>
          <w:sz w:val="22"/>
        </w:rPr>
        <w:t xml:space="preserve"> </w:t>
      </w:r>
      <w:r>
        <w:rPr>
          <w:sz w:val="22"/>
        </w:rPr>
        <w:t>be</w:t>
      </w:r>
      <w:r>
        <w:rPr>
          <w:spacing w:val="-4"/>
          <w:sz w:val="22"/>
        </w:rPr>
        <w:t xml:space="preserve"> </w:t>
      </w:r>
      <w:r>
        <w:rPr>
          <w:sz w:val="22"/>
        </w:rPr>
        <w:t>used</w:t>
      </w:r>
      <w:r>
        <w:rPr>
          <w:spacing w:val="-5"/>
          <w:sz w:val="22"/>
        </w:rPr>
        <w:t xml:space="preserve"> </w:t>
      </w:r>
      <w:r>
        <w:rPr>
          <w:sz w:val="22"/>
        </w:rPr>
        <w:t>at</w:t>
      </w:r>
      <w:r>
        <w:rPr>
          <w:spacing w:val="-4"/>
          <w:sz w:val="22"/>
        </w:rPr>
        <w:t xml:space="preserve"> </w:t>
      </w:r>
      <w:r>
        <w:rPr>
          <w:sz w:val="22"/>
        </w:rPr>
        <w:t>the</w:t>
      </w:r>
      <w:r>
        <w:rPr>
          <w:spacing w:val="-5"/>
          <w:sz w:val="22"/>
        </w:rPr>
        <w:t xml:space="preserve"> </w:t>
      </w:r>
      <w:r>
        <w:rPr>
          <w:sz w:val="22"/>
        </w:rPr>
        <w:t>starter's</w:t>
      </w:r>
      <w:r>
        <w:rPr>
          <w:spacing w:val="-4"/>
          <w:sz w:val="22"/>
        </w:rPr>
        <w:t xml:space="preserve"> </w:t>
      </w:r>
      <w:r>
        <w:rPr>
          <w:sz w:val="22"/>
        </w:rPr>
        <w:t>discretion.</w:t>
      </w:r>
      <w:r>
        <w:rPr>
          <w:spacing w:val="-5"/>
          <w:sz w:val="22"/>
        </w:rPr>
        <w:t xml:space="preserve"> </w:t>
      </w:r>
      <w:r>
        <w:rPr>
          <w:sz w:val="22"/>
        </w:rPr>
        <w:t>Failure</w:t>
      </w:r>
      <w:r>
        <w:rPr>
          <w:spacing w:val="-4"/>
          <w:sz w:val="22"/>
        </w:rPr>
        <w:t xml:space="preserve"> </w:t>
      </w:r>
      <w:r>
        <w:rPr>
          <w:sz w:val="22"/>
        </w:rPr>
        <w:t>to</w:t>
      </w:r>
      <w:r>
        <w:rPr>
          <w:spacing w:val="-5"/>
          <w:sz w:val="22"/>
        </w:rPr>
        <w:t xml:space="preserve"> </w:t>
      </w:r>
      <w:r>
        <w:rPr>
          <w:sz w:val="22"/>
        </w:rPr>
        <w:t>obey</w:t>
      </w:r>
      <w:r>
        <w:rPr>
          <w:spacing w:val="-5"/>
          <w:sz w:val="22"/>
        </w:rPr>
        <w:t xml:space="preserve"> </w:t>
      </w:r>
      <w:r>
        <w:rPr>
          <w:sz w:val="22"/>
        </w:rPr>
        <w:t>the</w:t>
      </w:r>
      <w:r>
        <w:rPr>
          <w:spacing w:val="-4"/>
          <w:sz w:val="22"/>
        </w:rPr>
        <w:t xml:space="preserve"> </w:t>
      </w:r>
      <w:r>
        <w:rPr>
          <w:sz w:val="22"/>
        </w:rPr>
        <w:t>starter’s instruction within t</w:t>
      </w:r>
      <w:r>
        <w:rPr>
          <w:rFonts w:hint="default"/>
          <w:sz w:val="22"/>
          <w:lang w:val="en-CA"/>
        </w:rPr>
        <w:t>wo</w:t>
      </w:r>
      <w:r>
        <w:rPr>
          <w:sz w:val="22"/>
        </w:rPr>
        <w:t xml:space="preserve"> laps</w:t>
      </w:r>
      <w:r>
        <w:rPr>
          <w:rFonts w:hint="default"/>
          <w:sz w:val="22"/>
          <w:lang w:val="en-CA"/>
        </w:rPr>
        <w:t xml:space="preserve"> will result in </w:t>
      </w:r>
      <w:r>
        <w:rPr>
          <w:sz w:val="22"/>
        </w:rPr>
        <w:t xml:space="preserve">the driver not be scored from that point on and </w:t>
      </w:r>
      <w:r>
        <w:rPr>
          <w:rFonts w:hint="default"/>
          <w:sz w:val="22"/>
          <w:lang w:val="en-CA"/>
        </w:rPr>
        <w:t>will</w:t>
      </w:r>
      <w:r>
        <w:rPr>
          <w:sz w:val="22"/>
        </w:rPr>
        <w:t xml:space="preserve"> face a </w:t>
      </w:r>
      <w:r>
        <w:rPr>
          <w:rFonts w:hint="default"/>
          <w:sz w:val="22"/>
          <w:lang w:val="en-CA"/>
        </w:rPr>
        <w:t>$500 fine</w:t>
      </w:r>
      <w:r>
        <w:rPr>
          <w:sz w:val="22"/>
        </w:rPr>
        <w:t>.</w:t>
      </w:r>
    </w:p>
    <w:p>
      <w:pPr>
        <w:pStyle w:val="8"/>
        <w:numPr>
          <w:ilvl w:val="0"/>
          <w:numId w:val="12"/>
        </w:numPr>
        <w:tabs>
          <w:tab w:val="left" w:pos="369"/>
        </w:tabs>
        <w:spacing w:before="0" w:after="0" w:line="240" w:lineRule="auto"/>
        <w:ind w:left="368" w:right="0" w:hanging="269"/>
        <w:jc w:val="left"/>
        <w:rPr>
          <w:sz w:val="30"/>
        </w:rPr>
      </w:pPr>
      <w:r>
        <w:rPr>
          <w:b/>
          <w:bCs/>
          <w:sz w:val="22"/>
        </w:rPr>
        <w:t>"Crossed Flags":</w:t>
      </w:r>
      <w:r>
        <w:rPr>
          <w:sz w:val="22"/>
        </w:rPr>
        <w:t xml:space="preserve"> The race is at the halfway</w:t>
      </w:r>
      <w:r>
        <w:rPr>
          <w:spacing w:val="-12"/>
          <w:sz w:val="22"/>
        </w:rPr>
        <w:t xml:space="preserve"> </w:t>
      </w:r>
      <w:r>
        <w:rPr>
          <w:sz w:val="22"/>
        </w:rPr>
        <w:t>point.</w:t>
      </w:r>
    </w:p>
    <w:p>
      <w:pPr>
        <w:pStyle w:val="8"/>
        <w:numPr>
          <w:ilvl w:val="0"/>
          <w:numId w:val="12"/>
        </w:numPr>
        <w:tabs>
          <w:tab w:val="left" w:pos="357"/>
        </w:tabs>
        <w:spacing w:before="0" w:after="0" w:line="285" w:lineRule="auto"/>
        <w:ind w:left="100" w:right="194" w:firstLine="0"/>
        <w:jc w:val="left"/>
        <w:rPr>
          <w:sz w:val="25"/>
        </w:rPr>
      </w:pPr>
      <w:r>
        <w:rPr>
          <w:b/>
          <w:bCs/>
          <w:sz w:val="22"/>
        </w:rPr>
        <w:t>Blue</w:t>
      </w:r>
      <w:r>
        <w:rPr>
          <w:b/>
          <w:bCs/>
          <w:spacing w:val="-5"/>
          <w:sz w:val="22"/>
        </w:rPr>
        <w:t xml:space="preserve"> </w:t>
      </w:r>
      <w:r>
        <w:rPr>
          <w:b/>
          <w:bCs/>
          <w:sz w:val="22"/>
        </w:rPr>
        <w:t>w/</w:t>
      </w:r>
      <w:r>
        <w:rPr>
          <w:b/>
          <w:bCs/>
          <w:spacing w:val="-5"/>
          <w:sz w:val="22"/>
        </w:rPr>
        <w:t xml:space="preserve"> </w:t>
      </w:r>
      <w:r>
        <w:rPr>
          <w:b/>
          <w:bCs/>
          <w:sz w:val="22"/>
        </w:rPr>
        <w:t>Yellow</w:t>
      </w:r>
      <w:r>
        <w:rPr>
          <w:b/>
          <w:bCs/>
          <w:spacing w:val="-5"/>
          <w:sz w:val="22"/>
        </w:rPr>
        <w:t xml:space="preserve"> </w:t>
      </w:r>
      <w:r>
        <w:rPr>
          <w:b/>
          <w:bCs/>
          <w:sz w:val="22"/>
        </w:rPr>
        <w:t>Diagonal:</w:t>
      </w:r>
      <w:r>
        <w:rPr>
          <w:spacing w:val="-5"/>
          <w:sz w:val="22"/>
        </w:rPr>
        <w:t xml:space="preserve"> </w:t>
      </w:r>
      <w:r>
        <w:rPr>
          <w:sz w:val="22"/>
        </w:rPr>
        <w:t>Indicates</w:t>
      </w:r>
      <w:r>
        <w:rPr>
          <w:spacing w:val="-5"/>
          <w:sz w:val="22"/>
        </w:rPr>
        <w:t xml:space="preserve"> </w:t>
      </w:r>
      <w:r>
        <w:rPr>
          <w:sz w:val="22"/>
        </w:rPr>
        <w:t>that</w:t>
      </w:r>
      <w:r>
        <w:rPr>
          <w:spacing w:val="-5"/>
          <w:sz w:val="22"/>
        </w:rPr>
        <w:t xml:space="preserve"> </w:t>
      </w:r>
      <w:r>
        <w:rPr>
          <w:sz w:val="22"/>
        </w:rPr>
        <w:t>a</w:t>
      </w:r>
      <w:r>
        <w:rPr>
          <w:spacing w:val="-5"/>
          <w:sz w:val="22"/>
        </w:rPr>
        <w:t xml:space="preserve"> </w:t>
      </w:r>
      <w:r>
        <w:rPr>
          <w:sz w:val="22"/>
        </w:rPr>
        <w:t>driver</w:t>
      </w:r>
      <w:r>
        <w:rPr>
          <w:spacing w:val="-5"/>
          <w:sz w:val="22"/>
        </w:rPr>
        <w:t xml:space="preserve"> </w:t>
      </w:r>
      <w:r>
        <w:rPr>
          <w:sz w:val="22"/>
        </w:rPr>
        <w:t>is</w:t>
      </w:r>
      <w:r>
        <w:rPr>
          <w:spacing w:val="-4"/>
          <w:sz w:val="22"/>
        </w:rPr>
        <w:t xml:space="preserve"> </w:t>
      </w:r>
      <w:r>
        <w:rPr>
          <w:sz w:val="22"/>
        </w:rPr>
        <w:t>being</w:t>
      </w:r>
      <w:r>
        <w:rPr>
          <w:spacing w:val="-5"/>
          <w:sz w:val="22"/>
        </w:rPr>
        <w:t xml:space="preserve"> </w:t>
      </w:r>
      <w:r>
        <w:rPr>
          <w:sz w:val="22"/>
        </w:rPr>
        <w:t>overtaken</w:t>
      </w:r>
      <w:r>
        <w:rPr>
          <w:spacing w:val="-5"/>
          <w:sz w:val="22"/>
        </w:rPr>
        <w:t xml:space="preserve"> </w:t>
      </w:r>
      <w:r>
        <w:rPr>
          <w:sz w:val="22"/>
        </w:rPr>
        <w:t>by</w:t>
      </w:r>
      <w:r>
        <w:rPr>
          <w:spacing w:val="-5"/>
          <w:sz w:val="22"/>
        </w:rPr>
        <w:t xml:space="preserve"> </w:t>
      </w:r>
      <w:r>
        <w:rPr>
          <w:sz w:val="22"/>
        </w:rPr>
        <w:t>the</w:t>
      </w:r>
      <w:r>
        <w:rPr>
          <w:spacing w:val="-5"/>
          <w:sz w:val="22"/>
        </w:rPr>
        <w:t xml:space="preserve"> </w:t>
      </w:r>
      <w:r>
        <w:rPr>
          <w:sz w:val="22"/>
        </w:rPr>
        <w:t>leader</w:t>
      </w:r>
      <w:r>
        <w:rPr>
          <w:spacing w:val="-5"/>
          <w:sz w:val="22"/>
        </w:rPr>
        <w:t xml:space="preserve"> </w:t>
      </w:r>
      <w:r>
        <w:rPr>
          <w:sz w:val="22"/>
        </w:rPr>
        <w:t>and/or</w:t>
      </w:r>
      <w:r>
        <w:rPr>
          <w:spacing w:val="-5"/>
          <w:sz w:val="22"/>
        </w:rPr>
        <w:t xml:space="preserve"> </w:t>
      </w:r>
      <w:r>
        <w:rPr>
          <w:sz w:val="22"/>
        </w:rPr>
        <w:t>other cars on the lead lap. The driver must hold their racing line on the track to allow overtaking drivers to cleanly pass the lapped</w:t>
      </w:r>
      <w:r>
        <w:rPr>
          <w:spacing w:val="-8"/>
          <w:sz w:val="22"/>
        </w:rPr>
        <w:t xml:space="preserve"> </w:t>
      </w:r>
      <w:r>
        <w:rPr>
          <w:sz w:val="22"/>
        </w:rPr>
        <w:t>driver.</w:t>
      </w:r>
    </w:p>
    <w:p>
      <w:pPr>
        <w:pStyle w:val="8"/>
        <w:numPr>
          <w:ilvl w:val="0"/>
          <w:numId w:val="12"/>
        </w:numPr>
        <w:tabs>
          <w:tab w:val="left" w:pos="394"/>
        </w:tabs>
        <w:spacing w:before="1" w:after="0" w:line="240" w:lineRule="auto"/>
        <w:ind w:left="393" w:right="0" w:hanging="294"/>
        <w:jc w:val="left"/>
        <w:rPr>
          <w:sz w:val="30"/>
        </w:rPr>
      </w:pPr>
      <w:r>
        <w:rPr>
          <w:b/>
          <w:bCs/>
          <w:sz w:val="22"/>
        </w:rPr>
        <w:t>White:</w:t>
      </w:r>
      <w:r>
        <w:rPr>
          <w:sz w:val="22"/>
        </w:rPr>
        <w:t xml:space="preserve"> Indicates one lap to go in the</w:t>
      </w:r>
      <w:r>
        <w:rPr>
          <w:spacing w:val="-11"/>
          <w:sz w:val="22"/>
        </w:rPr>
        <w:t xml:space="preserve"> </w:t>
      </w:r>
      <w:r>
        <w:rPr>
          <w:sz w:val="22"/>
        </w:rPr>
        <w:t>race.</w:t>
      </w:r>
    </w:p>
    <w:p>
      <w:pPr>
        <w:pStyle w:val="8"/>
        <w:numPr>
          <w:ilvl w:val="0"/>
          <w:numId w:val="12"/>
        </w:numPr>
        <w:tabs>
          <w:tab w:val="left" w:pos="381"/>
        </w:tabs>
        <w:spacing w:before="1" w:after="0" w:line="285" w:lineRule="auto"/>
        <w:ind w:left="100" w:right="281" w:firstLine="0"/>
        <w:jc w:val="left"/>
        <w:rPr>
          <w:sz w:val="22"/>
        </w:rPr>
      </w:pPr>
      <w:r>
        <w:rPr>
          <w:b/>
          <w:bCs/>
          <w:sz w:val="22"/>
        </w:rPr>
        <w:t>Checkered:</w:t>
      </w:r>
      <w:r>
        <w:rPr>
          <w:b/>
          <w:bCs/>
          <w:spacing w:val="-6"/>
          <w:sz w:val="22"/>
        </w:rPr>
        <w:t xml:space="preserve"> </w:t>
      </w:r>
      <w:r>
        <w:rPr>
          <w:sz w:val="22"/>
        </w:rPr>
        <w:t>Indicates</w:t>
      </w:r>
      <w:r>
        <w:rPr>
          <w:spacing w:val="-6"/>
          <w:sz w:val="22"/>
        </w:rPr>
        <w:t xml:space="preserve"> </w:t>
      </w:r>
      <w:r>
        <w:rPr>
          <w:sz w:val="22"/>
        </w:rPr>
        <w:t>the</w:t>
      </w:r>
      <w:r>
        <w:rPr>
          <w:spacing w:val="-5"/>
          <w:sz w:val="22"/>
        </w:rPr>
        <w:t xml:space="preserve"> </w:t>
      </w:r>
      <w:r>
        <w:rPr>
          <w:sz w:val="22"/>
        </w:rPr>
        <w:t>race</w:t>
      </w:r>
      <w:r>
        <w:rPr>
          <w:spacing w:val="-6"/>
          <w:sz w:val="22"/>
        </w:rPr>
        <w:t xml:space="preserve"> </w:t>
      </w:r>
      <w:r>
        <w:rPr>
          <w:sz w:val="22"/>
        </w:rPr>
        <w:t>is</w:t>
      </w:r>
      <w:r>
        <w:rPr>
          <w:spacing w:val="-6"/>
          <w:sz w:val="22"/>
        </w:rPr>
        <w:t xml:space="preserve"> </w:t>
      </w:r>
      <w:r>
        <w:rPr>
          <w:sz w:val="22"/>
        </w:rPr>
        <w:t>officially</w:t>
      </w:r>
      <w:r>
        <w:rPr>
          <w:spacing w:val="-5"/>
          <w:sz w:val="22"/>
        </w:rPr>
        <w:t xml:space="preserve"> </w:t>
      </w:r>
      <w:r>
        <w:rPr>
          <w:sz w:val="22"/>
        </w:rPr>
        <w:t>completed</w:t>
      </w:r>
      <w:r>
        <w:rPr>
          <w:spacing w:val="-6"/>
          <w:sz w:val="22"/>
        </w:rPr>
        <w:t xml:space="preserve"> </w:t>
      </w:r>
      <w:r>
        <w:rPr>
          <w:sz w:val="22"/>
        </w:rPr>
        <w:t>and</w:t>
      </w:r>
      <w:r>
        <w:rPr>
          <w:spacing w:val="-6"/>
          <w:sz w:val="22"/>
        </w:rPr>
        <w:t xml:space="preserve"> </w:t>
      </w:r>
      <w:r>
        <w:rPr>
          <w:sz w:val="22"/>
        </w:rPr>
        <w:t>all</w:t>
      </w:r>
      <w:r>
        <w:rPr>
          <w:spacing w:val="-5"/>
          <w:sz w:val="22"/>
        </w:rPr>
        <w:t xml:space="preserve"> </w:t>
      </w:r>
      <w:r>
        <w:rPr>
          <w:sz w:val="22"/>
        </w:rPr>
        <w:t>drivers</w:t>
      </w:r>
      <w:r>
        <w:rPr>
          <w:spacing w:val="-6"/>
          <w:sz w:val="22"/>
        </w:rPr>
        <w:t xml:space="preserve"> </w:t>
      </w:r>
      <w:r>
        <w:rPr>
          <w:sz w:val="22"/>
        </w:rPr>
        <w:t>must</w:t>
      </w:r>
      <w:r>
        <w:rPr>
          <w:spacing w:val="-5"/>
          <w:sz w:val="22"/>
        </w:rPr>
        <w:t xml:space="preserve"> </w:t>
      </w:r>
      <w:r>
        <w:rPr>
          <w:sz w:val="22"/>
        </w:rPr>
        <w:t>pass</w:t>
      </w:r>
      <w:r>
        <w:rPr>
          <w:spacing w:val="-6"/>
          <w:sz w:val="22"/>
        </w:rPr>
        <w:t xml:space="preserve"> </w:t>
      </w:r>
      <w:r>
        <w:rPr>
          <w:sz w:val="22"/>
        </w:rPr>
        <w:t>underneath</w:t>
      </w:r>
      <w:r>
        <w:rPr>
          <w:spacing w:val="-6"/>
          <w:sz w:val="22"/>
        </w:rPr>
        <w:t xml:space="preserve"> </w:t>
      </w:r>
      <w:r>
        <w:rPr>
          <w:sz w:val="22"/>
        </w:rPr>
        <w:t>it to be scored on the last lap. A race is not completed until the checkered flag is displayed. A yellow and checkered may be displayed simultaneously, which means be aware of trouble on the</w:t>
      </w:r>
      <w:r>
        <w:rPr>
          <w:spacing w:val="-5"/>
          <w:sz w:val="22"/>
        </w:rPr>
        <w:t xml:space="preserve"> </w:t>
      </w:r>
      <w:r>
        <w:rPr>
          <w:sz w:val="22"/>
        </w:rPr>
        <w:t>track.</w:t>
      </w:r>
      <w:r>
        <w:rPr>
          <w:spacing w:val="-5"/>
          <w:sz w:val="22"/>
        </w:rPr>
        <w:t xml:space="preserve"> </w:t>
      </w:r>
      <w:r>
        <w:rPr>
          <w:sz w:val="22"/>
        </w:rPr>
        <w:t>No</w:t>
      </w:r>
      <w:r>
        <w:rPr>
          <w:spacing w:val="-4"/>
          <w:sz w:val="22"/>
        </w:rPr>
        <w:t xml:space="preserve"> </w:t>
      </w:r>
      <w:r>
        <w:rPr>
          <w:sz w:val="22"/>
        </w:rPr>
        <w:t>person</w:t>
      </w:r>
      <w:r>
        <w:rPr>
          <w:spacing w:val="-5"/>
          <w:sz w:val="22"/>
        </w:rPr>
        <w:t xml:space="preserve"> </w:t>
      </w:r>
      <w:r>
        <w:rPr>
          <w:sz w:val="22"/>
        </w:rPr>
        <w:t>shall</w:t>
      </w:r>
      <w:r>
        <w:rPr>
          <w:spacing w:val="-4"/>
          <w:sz w:val="22"/>
        </w:rPr>
        <w:t xml:space="preserve"> </w:t>
      </w:r>
      <w:r>
        <w:rPr>
          <w:sz w:val="22"/>
        </w:rPr>
        <w:t>have</w:t>
      </w:r>
      <w:r>
        <w:rPr>
          <w:spacing w:val="-5"/>
          <w:sz w:val="22"/>
        </w:rPr>
        <w:t xml:space="preserve"> </w:t>
      </w:r>
      <w:r>
        <w:rPr>
          <w:sz w:val="22"/>
        </w:rPr>
        <w:t>the</w:t>
      </w:r>
      <w:r>
        <w:rPr>
          <w:spacing w:val="-4"/>
          <w:sz w:val="22"/>
        </w:rPr>
        <w:t xml:space="preserve"> </w:t>
      </w:r>
      <w:r>
        <w:rPr>
          <w:sz w:val="22"/>
        </w:rPr>
        <w:t>authority</w:t>
      </w:r>
      <w:r>
        <w:rPr>
          <w:spacing w:val="-5"/>
          <w:sz w:val="22"/>
        </w:rPr>
        <w:t xml:space="preserve"> </w:t>
      </w:r>
      <w:r>
        <w:rPr>
          <w:sz w:val="22"/>
        </w:rPr>
        <w:t>to</w:t>
      </w:r>
      <w:r>
        <w:rPr>
          <w:spacing w:val="-4"/>
          <w:sz w:val="22"/>
        </w:rPr>
        <w:t xml:space="preserve"> </w:t>
      </w:r>
      <w:r>
        <w:rPr>
          <w:sz w:val="22"/>
        </w:rPr>
        <w:t>order</w:t>
      </w:r>
      <w:r>
        <w:rPr>
          <w:spacing w:val="-5"/>
          <w:sz w:val="22"/>
        </w:rPr>
        <w:t xml:space="preserve"> </w:t>
      </w:r>
      <w:r>
        <w:rPr>
          <w:sz w:val="22"/>
        </w:rPr>
        <w:t>a</w:t>
      </w:r>
      <w:r>
        <w:rPr>
          <w:spacing w:val="-4"/>
          <w:sz w:val="22"/>
        </w:rPr>
        <w:t xml:space="preserve"> </w:t>
      </w:r>
      <w:r>
        <w:rPr>
          <w:sz w:val="22"/>
        </w:rPr>
        <w:t>completed</w:t>
      </w:r>
      <w:r>
        <w:rPr>
          <w:spacing w:val="-5"/>
          <w:sz w:val="22"/>
        </w:rPr>
        <w:t xml:space="preserve"> </w:t>
      </w:r>
      <w:r>
        <w:rPr>
          <w:sz w:val="22"/>
        </w:rPr>
        <w:t>competition</w:t>
      </w:r>
      <w:r>
        <w:rPr>
          <w:spacing w:val="-4"/>
          <w:sz w:val="22"/>
        </w:rPr>
        <w:t xml:space="preserve"> </w:t>
      </w:r>
      <w:r>
        <w:rPr>
          <w:sz w:val="22"/>
        </w:rPr>
        <w:t>to</w:t>
      </w:r>
      <w:r>
        <w:rPr>
          <w:spacing w:val="-5"/>
          <w:sz w:val="22"/>
        </w:rPr>
        <w:t xml:space="preserve"> </w:t>
      </w:r>
      <w:r>
        <w:rPr>
          <w:sz w:val="22"/>
        </w:rPr>
        <w:t>be</w:t>
      </w:r>
      <w:r>
        <w:rPr>
          <w:spacing w:val="-4"/>
          <w:sz w:val="22"/>
        </w:rPr>
        <w:t xml:space="preserve"> </w:t>
      </w:r>
      <w:r>
        <w:rPr>
          <w:sz w:val="22"/>
        </w:rPr>
        <w:t>run</w:t>
      </w:r>
      <w:r>
        <w:rPr>
          <w:spacing w:val="-5"/>
          <w:sz w:val="22"/>
        </w:rPr>
        <w:t xml:space="preserve"> </w:t>
      </w:r>
      <w:r>
        <w:rPr>
          <w:sz w:val="22"/>
        </w:rPr>
        <w:t>again.</w:t>
      </w:r>
    </w:p>
    <w:p>
      <w:pPr>
        <w:pStyle w:val="8"/>
        <w:numPr>
          <w:ilvl w:val="0"/>
          <w:numId w:val="12"/>
        </w:numPr>
        <w:tabs>
          <w:tab w:val="left" w:pos="381"/>
        </w:tabs>
        <w:spacing w:before="1" w:after="0" w:line="285" w:lineRule="auto"/>
        <w:ind w:left="100" w:right="281" w:firstLine="0"/>
        <w:jc w:val="left"/>
        <w:rPr>
          <w:sz w:val="22"/>
        </w:rPr>
      </w:pPr>
      <w:r>
        <w:rPr>
          <w:b/>
          <w:bCs/>
          <w:sz w:val="22"/>
        </w:rPr>
        <w:t>Victory</w:t>
      </w:r>
      <w:r>
        <w:rPr>
          <w:b/>
          <w:bCs/>
          <w:spacing w:val="-4"/>
          <w:sz w:val="22"/>
        </w:rPr>
        <w:t xml:space="preserve"> </w:t>
      </w:r>
      <w:r>
        <w:rPr>
          <w:b/>
          <w:bCs/>
          <w:sz w:val="22"/>
        </w:rPr>
        <w:t>Lane:</w:t>
      </w:r>
      <w:r>
        <w:rPr>
          <w:spacing w:val="-4"/>
          <w:sz w:val="22"/>
        </w:rPr>
        <w:t xml:space="preserve"> </w:t>
      </w:r>
      <w:r>
        <w:rPr>
          <w:sz w:val="22"/>
        </w:rPr>
        <w:t>For</w:t>
      </w:r>
      <w:r>
        <w:rPr>
          <w:spacing w:val="-3"/>
          <w:sz w:val="22"/>
        </w:rPr>
        <w:t xml:space="preserve"> </w:t>
      </w:r>
      <w:r>
        <w:rPr>
          <w:sz w:val="22"/>
        </w:rPr>
        <w:t>regular</w:t>
      </w:r>
      <w:r>
        <w:rPr>
          <w:spacing w:val="-4"/>
          <w:sz w:val="22"/>
        </w:rPr>
        <w:t xml:space="preserve"> </w:t>
      </w:r>
      <w:r>
        <w:rPr>
          <w:sz w:val="22"/>
        </w:rPr>
        <w:t>Weekly</w:t>
      </w:r>
      <w:r>
        <w:rPr>
          <w:spacing w:val="-4"/>
          <w:sz w:val="22"/>
        </w:rPr>
        <w:t xml:space="preserve"> </w:t>
      </w:r>
      <w:r>
        <w:rPr>
          <w:sz w:val="22"/>
        </w:rPr>
        <w:t>Racing</w:t>
      </w:r>
      <w:r>
        <w:rPr>
          <w:spacing w:val="-3"/>
          <w:sz w:val="22"/>
        </w:rPr>
        <w:t xml:space="preserve"> </w:t>
      </w:r>
      <w:r>
        <w:rPr>
          <w:sz w:val="22"/>
        </w:rPr>
        <w:t>Series</w:t>
      </w:r>
      <w:r>
        <w:rPr>
          <w:spacing w:val="-4"/>
          <w:sz w:val="22"/>
        </w:rPr>
        <w:t xml:space="preserve"> </w:t>
      </w:r>
      <w:r>
        <w:rPr>
          <w:sz w:val="22"/>
        </w:rPr>
        <w:t>races,</w:t>
      </w:r>
      <w:r>
        <w:rPr>
          <w:spacing w:val="-3"/>
          <w:sz w:val="22"/>
        </w:rPr>
        <w:t xml:space="preserve"> </w:t>
      </w:r>
      <w:r>
        <w:rPr>
          <w:sz w:val="22"/>
        </w:rPr>
        <w:t>only</w:t>
      </w:r>
      <w:r>
        <w:rPr>
          <w:spacing w:val="-4"/>
          <w:sz w:val="22"/>
        </w:rPr>
        <w:t xml:space="preserve"> </w:t>
      </w:r>
      <w:r>
        <w:rPr>
          <w:sz w:val="22"/>
        </w:rPr>
        <w:t>the</w:t>
      </w:r>
      <w:r>
        <w:rPr>
          <w:spacing w:val="-4"/>
          <w:sz w:val="22"/>
        </w:rPr>
        <w:t xml:space="preserve"> </w:t>
      </w:r>
      <w:r>
        <w:rPr>
          <w:sz w:val="22"/>
        </w:rPr>
        <w:t>race</w:t>
      </w:r>
      <w:r>
        <w:rPr>
          <w:spacing w:val="-3"/>
          <w:sz w:val="22"/>
        </w:rPr>
        <w:t xml:space="preserve"> </w:t>
      </w:r>
      <w:r>
        <w:rPr>
          <w:sz w:val="22"/>
        </w:rPr>
        <w:t>winner</w:t>
      </w:r>
      <w:r>
        <w:rPr>
          <w:spacing w:val="-4"/>
          <w:sz w:val="22"/>
        </w:rPr>
        <w:t xml:space="preserve"> </w:t>
      </w:r>
      <w:r>
        <w:rPr>
          <w:sz w:val="22"/>
        </w:rPr>
        <w:t>will</w:t>
      </w:r>
      <w:r>
        <w:rPr>
          <w:spacing w:val="-3"/>
          <w:sz w:val="22"/>
        </w:rPr>
        <w:t xml:space="preserve"> </w:t>
      </w:r>
      <w:r>
        <w:rPr>
          <w:sz w:val="22"/>
        </w:rPr>
        <w:t>proceed</w:t>
      </w:r>
      <w:r>
        <w:rPr>
          <w:spacing w:val="-4"/>
          <w:sz w:val="22"/>
        </w:rPr>
        <w:t xml:space="preserve"> </w:t>
      </w:r>
      <w:r>
        <w:rPr>
          <w:sz w:val="22"/>
        </w:rPr>
        <w:t>to</w:t>
      </w:r>
    </w:p>
    <w:p>
      <w:pPr>
        <w:pStyle w:val="4"/>
        <w:spacing w:before="47" w:line="285" w:lineRule="auto"/>
      </w:pPr>
      <w:r>
        <w:t>the front straightaway (immediately after passing the weight check). For other races, the number of cars to go to the front straightaway will be announced at the drivers’ meeting. No Victory Lap.</w:t>
      </w:r>
    </w:p>
    <w:p>
      <w:pPr>
        <w:pStyle w:val="4"/>
        <w:spacing w:before="11"/>
        <w:ind w:left="0"/>
        <w:rPr>
          <w:sz w:val="25"/>
        </w:rPr>
      </w:pPr>
    </w:p>
    <w:p>
      <w:pPr>
        <w:pStyle w:val="8"/>
        <w:numPr>
          <w:ilvl w:val="0"/>
          <w:numId w:val="6"/>
        </w:numPr>
        <w:tabs>
          <w:tab w:val="left" w:pos="467"/>
        </w:tabs>
        <w:spacing w:before="0" w:after="0" w:line="240" w:lineRule="auto"/>
        <w:ind w:left="466" w:right="0" w:hanging="367"/>
        <w:jc w:val="left"/>
        <w:rPr>
          <w:b/>
          <w:bCs/>
          <w:sz w:val="22"/>
          <w:u w:val="single"/>
        </w:rPr>
      </w:pPr>
      <w:r>
        <w:rPr>
          <w:b/>
          <w:bCs/>
          <w:sz w:val="22"/>
          <w:u w:val="single"/>
        </w:rPr>
        <w:t>LINE UP PROCEDURES and</w:t>
      </w:r>
      <w:r>
        <w:rPr>
          <w:b/>
          <w:bCs/>
          <w:spacing w:val="-5"/>
          <w:sz w:val="22"/>
          <w:u w:val="single"/>
        </w:rPr>
        <w:t xml:space="preserve"> </w:t>
      </w:r>
      <w:r>
        <w:rPr>
          <w:b/>
          <w:bCs/>
          <w:sz w:val="22"/>
          <w:u w:val="single"/>
        </w:rPr>
        <w:t>POINTS:</w:t>
      </w:r>
    </w:p>
    <w:p>
      <w:pPr>
        <w:pStyle w:val="8"/>
        <w:numPr>
          <w:ilvl w:val="0"/>
          <w:numId w:val="13"/>
        </w:numPr>
        <w:tabs>
          <w:tab w:val="left" w:pos="369"/>
        </w:tabs>
        <w:spacing w:before="47" w:after="0" w:line="285" w:lineRule="auto"/>
        <w:ind w:left="100" w:right="1258" w:firstLine="0"/>
        <w:jc w:val="left"/>
        <w:rPr>
          <w:sz w:val="25"/>
        </w:rPr>
      </w:pPr>
      <w:r>
        <w:rPr>
          <w:sz w:val="22"/>
        </w:rPr>
        <w:t>Line</w:t>
      </w:r>
      <w:r>
        <w:rPr>
          <w:spacing w:val="-6"/>
          <w:sz w:val="22"/>
        </w:rPr>
        <w:t xml:space="preserve"> </w:t>
      </w:r>
      <w:r>
        <w:rPr>
          <w:sz w:val="22"/>
        </w:rPr>
        <w:t>up</w:t>
      </w:r>
      <w:r>
        <w:rPr>
          <w:spacing w:val="-5"/>
          <w:sz w:val="22"/>
        </w:rPr>
        <w:t xml:space="preserve"> </w:t>
      </w:r>
      <w:r>
        <w:rPr>
          <w:sz w:val="22"/>
        </w:rPr>
        <w:t>procedures</w:t>
      </w:r>
      <w:r>
        <w:rPr>
          <w:spacing w:val="-5"/>
          <w:sz w:val="22"/>
        </w:rPr>
        <w:t xml:space="preserve"> </w:t>
      </w:r>
      <w:r>
        <w:rPr>
          <w:sz w:val="22"/>
        </w:rPr>
        <w:t>are</w:t>
      </w:r>
      <w:r>
        <w:rPr>
          <w:spacing w:val="-5"/>
          <w:sz w:val="22"/>
        </w:rPr>
        <w:t xml:space="preserve"> </w:t>
      </w:r>
      <w:r>
        <w:rPr>
          <w:sz w:val="22"/>
        </w:rPr>
        <w:t>determined</w:t>
      </w:r>
      <w:r>
        <w:rPr>
          <w:spacing w:val="-5"/>
          <w:sz w:val="22"/>
        </w:rPr>
        <w:t xml:space="preserve"> </w:t>
      </w:r>
      <w:r>
        <w:rPr>
          <w:sz w:val="22"/>
        </w:rPr>
        <w:t>by</w:t>
      </w:r>
      <w:r>
        <w:rPr>
          <w:spacing w:val="-5"/>
          <w:sz w:val="22"/>
        </w:rPr>
        <w:t xml:space="preserve"> </w:t>
      </w:r>
      <w:r>
        <w:rPr>
          <w:sz w:val="22"/>
        </w:rPr>
        <w:t>the</w:t>
      </w:r>
      <w:r>
        <w:rPr>
          <w:spacing w:val="-5"/>
          <w:sz w:val="22"/>
        </w:rPr>
        <w:t xml:space="preserve"> </w:t>
      </w:r>
      <w:r>
        <w:rPr>
          <w:sz w:val="22"/>
        </w:rPr>
        <w:t>Race</w:t>
      </w:r>
      <w:r>
        <w:rPr>
          <w:spacing w:val="-6"/>
          <w:sz w:val="22"/>
        </w:rPr>
        <w:t xml:space="preserve"> </w:t>
      </w:r>
      <w:r>
        <w:rPr>
          <w:sz w:val="22"/>
        </w:rPr>
        <w:t>Director</w:t>
      </w:r>
      <w:r>
        <w:rPr>
          <w:spacing w:val="-5"/>
          <w:sz w:val="22"/>
        </w:rPr>
        <w:t xml:space="preserve"> </w:t>
      </w:r>
      <w:r>
        <w:rPr>
          <w:sz w:val="22"/>
        </w:rPr>
        <w:t>and</w:t>
      </w:r>
      <w:r>
        <w:rPr>
          <w:spacing w:val="-5"/>
          <w:sz w:val="22"/>
        </w:rPr>
        <w:t xml:space="preserve"> </w:t>
      </w:r>
      <w:r>
        <w:rPr>
          <w:sz w:val="22"/>
        </w:rPr>
        <w:t>drivers</w:t>
      </w:r>
      <w:r>
        <w:rPr>
          <w:spacing w:val="-5"/>
          <w:sz w:val="22"/>
        </w:rPr>
        <w:t xml:space="preserve"> </w:t>
      </w:r>
      <w:r>
        <w:rPr>
          <w:sz w:val="22"/>
        </w:rPr>
        <w:t>are</w:t>
      </w:r>
      <w:r>
        <w:rPr>
          <w:spacing w:val="-5"/>
          <w:sz w:val="22"/>
        </w:rPr>
        <w:t xml:space="preserve"> </w:t>
      </w:r>
      <w:r>
        <w:rPr>
          <w:sz w:val="22"/>
        </w:rPr>
        <w:t xml:space="preserve">informed </w:t>
      </w:r>
      <w:r>
        <w:rPr>
          <w:rFonts w:hint="default"/>
          <w:sz w:val="22"/>
          <w:lang w:val="en-CA"/>
        </w:rPr>
        <w:t>ac</w:t>
      </w:r>
      <w:r>
        <w:rPr>
          <w:sz w:val="22"/>
        </w:rPr>
        <w:t>cordingly.</w:t>
      </w:r>
    </w:p>
    <w:p>
      <w:pPr>
        <w:pStyle w:val="8"/>
        <w:numPr>
          <w:ilvl w:val="0"/>
          <w:numId w:val="13"/>
        </w:numPr>
        <w:tabs>
          <w:tab w:val="left" w:pos="369"/>
        </w:tabs>
        <w:spacing w:before="0" w:after="0" w:line="285" w:lineRule="auto"/>
        <w:ind w:left="100" w:right="550" w:firstLine="0"/>
        <w:jc w:val="left"/>
      </w:pPr>
      <w:r>
        <w:rPr>
          <w:sz w:val="22"/>
        </w:rPr>
        <w:t>Points</w:t>
      </w:r>
      <w:r>
        <w:rPr>
          <w:spacing w:val="-5"/>
          <w:sz w:val="22"/>
        </w:rPr>
        <w:t xml:space="preserve"> </w:t>
      </w:r>
      <w:r>
        <w:rPr>
          <w:sz w:val="22"/>
        </w:rPr>
        <w:t>for</w:t>
      </w:r>
      <w:r>
        <w:rPr>
          <w:spacing w:val="-5"/>
          <w:sz w:val="22"/>
        </w:rPr>
        <w:t xml:space="preserve"> </w:t>
      </w:r>
      <w:r>
        <w:rPr>
          <w:sz w:val="22"/>
        </w:rPr>
        <w:t>a</w:t>
      </w:r>
      <w:r>
        <w:rPr>
          <w:spacing w:val="-5"/>
          <w:sz w:val="22"/>
        </w:rPr>
        <w:t xml:space="preserve"> </w:t>
      </w:r>
      <w:r>
        <w:rPr>
          <w:sz w:val="22"/>
        </w:rPr>
        <w:t>Feature</w:t>
      </w:r>
      <w:r>
        <w:rPr>
          <w:spacing w:val="-4"/>
          <w:sz w:val="22"/>
        </w:rPr>
        <w:t xml:space="preserve"> </w:t>
      </w:r>
      <w:r>
        <w:rPr>
          <w:sz w:val="22"/>
        </w:rPr>
        <w:t>finish</w:t>
      </w:r>
      <w:r>
        <w:rPr>
          <w:spacing w:val="-5"/>
          <w:sz w:val="22"/>
        </w:rPr>
        <w:t xml:space="preserve"> </w:t>
      </w:r>
      <w:r>
        <w:rPr>
          <w:sz w:val="22"/>
        </w:rPr>
        <w:t>will</w:t>
      </w:r>
      <w:r>
        <w:rPr>
          <w:spacing w:val="-5"/>
          <w:sz w:val="22"/>
        </w:rPr>
        <w:t xml:space="preserve"> </w:t>
      </w:r>
      <w:r>
        <w:rPr>
          <w:sz w:val="22"/>
        </w:rPr>
        <w:t>be</w:t>
      </w:r>
      <w:r>
        <w:rPr>
          <w:spacing w:val="-4"/>
          <w:sz w:val="22"/>
        </w:rPr>
        <w:t xml:space="preserve"> </w:t>
      </w:r>
      <w:r>
        <w:rPr>
          <w:sz w:val="22"/>
        </w:rPr>
        <w:t>distributed</w:t>
      </w:r>
      <w:r>
        <w:rPr>
          <w:spacing w:val="-5"/>
          <w:sz w:val="22"/>
        </w:rPr>
        <w:t xml:space="preserve"> </w:t>
      </w:r>
      <w:r>
        <w:rPr>
          <w:sz w:val="22"/>
        </w:rPr>
        <w:t>as</w:t>
      </w:r>
      <w:r>
        <w:rPr>
          <w:spacing w:val="-5"/>
          <w:sz w:val="22"/>
        </w:rPr>
        <w:t xml:space="preserve"> </w:t>
      </w:r>
      <w:r>
        <w:rPr>
          <w:sz w:val="22"/>
        </w:rPr>
        <w:t>along</w:t>
      </w:r>
      <w:r>
        <w:rPr>
          <w:spacing w:val="-5"/>
          <w:sz w:val="22"/>
        </w:rPr>
        <w:t xml:space="preserve"> </w:t>
      </w:r>
      <w:r>
        <w:rPr>
          <w:sz w:val="22"/>
        </w:rPr>
        <w:t>the</w:t>
      </w:r>
      <w:r>
        <w:rPr>
          <w:spacing w:val="-4"/>
          <w:sz w:val="22"/>
        </w:rPr>
        <w:t xml:space="preserve"> </w:t>
      </w:r>
      <w:r>
        <w:rPr>
          <w:sz w:val="22"/>
        </w:rPr>
        <w:t>DIRTCar</w:t>
      </w:r>
      <w:r>
        <w:rPr>
          <w:spacing w:val="-5"/>
          <w:sz w:val="22"/>
        </w:rPr>
        <w:t xml:space="preserve"> </w:t>
      </w:r>
      <w:r>
        <w:rPr>
          <w:sz w:val="22"/>
        </w:rPr>
        <w:t>Point</w:t>
      </w:r>
      <w:r>
        <w:rPr>
          <w:spacing w:val="-5"/>
          <w:sz w:val="22"/>
        </w:rPr>
        <w:t xml:space="preserve"> </w:t>
      </w:r>
      <w:r>
        <w:rPr>
          <w:sz w:val="22"/>
        </w:rPr>
        <w:t>Scale</w:t>
      </w:r>
      <w:r>
        <w:rPr>
          <w:spacing w:val="-4"/>
          <w:sz w:val="22"/>
        </w:rPr>
        <w:t xml:space="preserve"> </w:t>
      </w:r>
      <w:r>
        <w:rPr>
          <w:sz w:val="22"/>
        </w:rPr>
        <w:t>as</w:t>
      </w:r>
      <w:r>
        <w:rPr>
          <w:spacing w:val="-5"/>
          <w:sz w:val="22"/>
        </w:rPr>
        <w:t xml:space="preserve"> </w:t>
      </w:r>
      <w:r>
        <w:rPr>
          <w:sz w:val="22"/>
        </w:rPr>
        <w:t>follows (unless</w:t>
      </w:r>
      <w:r>
        <w:rPr>
          <w:spacing w:val="-2"/>
          <w:sz w:val="22"/>
        </w:rPr>
        <w:t xml:space="preserve"> </w:t>
      </w:r>
      <w:r>
        <w:rPr>
          <w:sz w:val="22"/>
        </w:rPr>
        <w:t>otherwise</w:t>
      </w:r>
      <w:r>
        <w:rPr>
          <w:rFonts w:hint="default"/>
          <w:sz w:val="22"/>
          <w:lang w:val="en-CA"/>
        </w:rPr>
        <w:t xml:space="preserve"> </w:t>
      </w:r>
      <w:r>
        <w:t xml:space="preserve">designated): </w:t>
      </w:r>
    </w:p>
    <w:p>
      <w:pPr>
        <w:pStyle w:val="8"/>
        <w:numPr>
          <w:numId w:val="0"/>
        </w:numPr>
        <w:tabs>
          <w:tab w:val="left" w:pos="369"/>
        </w:tabs>
        <w:spacing w:before="0" w:after="0" w:line="285" w:lineRule="auto"/>
        <w:ind w:left="100" w:leftChars="0" w:right="550" w:rightChars="0"/>
        <w:jc w:val="left"/>
      </w:pPr>
      <w:r>
        <w:t>1st - 60, 2nd - 56, 3rd – 52, 4th - 50, 5th - 48, 6th - 46, 7th – 44, 8th – 42, 9th - 40,</w:t>
      </w:r>
    </w:p>
    <w:p>
      <w:pPr>
        <w:pStyle w:val="4"/>
        <w:spacing w:before="47"/>
      </w:pPr>
      <w:r>
        <w:t>10th - 38, 11th – 36, 12th – 34, 13th - 32, 14th - 30, 15th - 28, 16th - 27, 17th - 26, 18th - 25,</w:t>
      </w:r>
    </w:p>
    <w:p>
      <w:pPr>
        <w:pStyle w:val="4"/>
        <w:spacing w:before="47"/>
      </w:pPr>
      <w:r>
        <w:t>19th - 24, 20th - 23, 21st - 22, 22nd - 21, 23rd - 20, 24</w:t>
      </w:r>
      <w:r>
        <w:rPr>
          <w:vertAlign w:val="superscript"/>
        </w:rPr>
        <w:t>th</w:t>
      </w:r>
      <w:r>
        <w:rPr>
          <w:rFonts w:hint="default"/>
          <w:lang w:val="en-CA"/>
        </w:rPr>
        <w:t xml:space="preserve"> </w:t>
      </w:r>
      <w:r>
        <w:t>to 30th – 20.</w:t>
      </w:r>
    </w:p>
    <w:p>
      <w:pPr>
        <w:pStyle w:val="4"/>
        <w:spacing w:before="47"/>
      </w:pPr>
    </w:p>
    <w:p>
      <w:pPr>
        <w:pStyle w:val="4"/>
        <w:spacing w:line="285" w:lineRule="auto"/>
        <w:rPr>
          <w:rFonts w:hint="default"/>
          <w:sz w:val="25"/>
          <w:lang w:val="en-CA"/>
        </w:rPr>
      </w:pPr>
      <w:r>
        <w:rPr>
          <w:sz w:val="22"/>
        </w:rPr>
        <w:t xml:space="preserve">Points for DNS (DID NOT START) or DNQ (DID NOT QUALIFY) are </w:t>
      </w:r>
      <w:r>
        <w:rPr>
          <w:rFonts w:hint="default"/>
          <w:sz w:val="22"/>
          <w:lang w:val="en-CA"/>
        </w:rPr>
        <w:t>zero (0)</w:t>
      </w:r>
      <w:r>
        <w:rPr>
          <w:sz w:val="22"/>
        </w:rPr>
        <w:t xml:space="preserve"> points. I</w:t>
      </w:r>
      <w:r>
        <w:rPr>
          <w:rFonts w:hint="default"/>
          <w:sz w:val="22"/>
          <w:lang w:val="en-CA"/>
        </w:rPr>
        <w:t xml:space="preserve">f you do not take a green lap you will not </w:t>
      </w:r>
      <w:r>
        <w:t xml:space="preserve">receive </w:t>
      </w:r>
      <w:r>
        <w:rPr>
          <w:rFonts w:hint="default"/>
          <w:lang w:val="en-CA"/>
        </w:rPr>
        <w:t>any points. There are no points just for showing up. Please notify the</w:t>
      </w:r>
      <w:r>
        <w:t xml:space="preserve"> Race Director </w:t>
      </w:r>
      <w:r>
        <w:rPr>
          <w:rFonts w:hint="default"/>
          <w:lang w:val="en-CA"/>
        </w:rPr>
        <w:t>if you are not going to make the feature so they can adjust the line up.</w:t>
      </w:r>
    </w:p>
    <w:p>
      <w:pPr>
        <w:pStyle w:val="4"/>
        <w:spacing w:before="1"/>
      </w:pPr>
      <w:r>
        <w:t>Disqualifications in any race will receive zero (0) points for that race.</w:t>
      </w:r>
    </w:p>
    <w:p>
      <w:pPr>
        <w:pStyle w:val="4"/>
        <w:spacing w:before="1"/>
        <w:ind w:left="0"/>
        <w:rPr>
          <w:sz w:val="30"/>
        </w:rPr>
      </w:pPr>
    </w:p>
    <w:p>
      <w:pPr>
        <w:pStyle w:val="3"/>
        <w:spacing w:before="1"/>
        <w:ind w:left="100" w:firstLine="0"/>
        <w:rPr>
          <w:b/>
          <w:i/>
          <w:sz w:val="30"/>
        </w:rPr>
      </w:pPr>
      <w:r>
        <w:rPr>
          <w:i/>
          <w:u w:val="single"/>
        </w:rPr>
        <w:t>Racing QUALIFYING Procedures</w:t>
      </w:r>
      <w:r>
        <w:rPr>
          <w:rFonts w:hint="default"/>
          <w:i/>
          <w:u w:val="single"/>
          <w:lang w:val="en-CA"/>
        </w:rPr>
        <w:t>:</w:t>
      </w:r>
    </w:p>
    <w:p>
      <w:pPr>
        <w:pStyle w:val="8"/>
        <w:numPr>
          <w:ilvl w:val="0"/>
          <w:numId w:val="14"/>
        </w:numPr>
        <w:tabs>
          <w:tab w:val="left" w:pos="345"/>
        </w:tabs>
        <w:spacing w:before="0" w:after="0" w:line="240" w:lineRule="auto"/>
        <w:ind w:left="344" w:right="0" w:hanging="245"/>
        <w:jc w:val="left"/>
        <w:rPr>
          <w:sz w:val="22"/>
        </w:rPr>
      </w:pPr>
      <w:r>
        <w:rPr>
          <w:sz w:val="22"/>
        </w:rPr>
        <w:t>If fewer than 21 cars</w:t>
      </w:r>
      <w:r>
        <w:rPr>
          <w:spacing w:val="-6"/>
          <w:sz w:val="22"/>
        </w:rPr>
        <w:t xml:space="preserve"> </w:t>
      </w:r>
      <w:r>
        <w:rPr>
          <w:sz w:val="22"/>
        </w:rPr>
        <w:t>-</w:t>
      </w:r>
    </w:p>
    <w:p>
      <w:pPr>
        <w:pStyle w:val="8"/>
        <w:numPr>
          <w:ilvl w:val="1"/>
          <w:numId w:val="14"/>
        </w:numPr>
        <w:tabs>
          <w:tab w:val="left" w:pos="819"/>
          <w:tab w:val="left" w:pos="820"/>
        </w:tabs>
        <w:spacing w:before="47" w:after="0" w:line="240" w:lineRule="auto"/>
        <w:ind w:left="820" w:right="0" w:hanging="360"/>
        <w:jc w:val="left"/>
        <w:rPr>
          <w:sz w:val="22"/>
        </w:rPr>
      </w:pPr>
      <w:r>
        <w:rPr>
          <w:sz w:val="22"/>
        </w:rPr>
        <w:t>2</w:t>
      </w:r>
      <w:r>
        <w:rPr>
          <w:spacing w:val="-2"/>
          <w:sz w:val="22"/>
        </w:rPr>
        <w:t xml:space="preserve"> </w:t>
      </w:r>
      <w:r>
        <w:rPr>
          <w:sz w:val="22"/>
        </w:rPr>
        <w:t>heats;</w:t>
      </w:r>
    </w:p>
    <w:p>
      <w:pPr>
        <w:pStyle w:val="8"/>
        <w:numPr>
          <w:ilvl w:val="1"/>
          <w:numId w:val="14"/>
        </w:numPr>
        <w:tabs>
          <w:tab w:val="left" w:pos="819"/>
          <w:tab w:val="left" w:pos="820"/>
        </w:tabs>
        <w:spacing w:before="47" w:after="0" w:line="240" w:lineRule="auto"/>
        <w:ind w:left="820" w:right="0" w:hanging="360"/>
        <w:jc w:val="left"/>
        <w:rPr>
          <w:sz w:val="22"/>
        </w:rPr>
      </w:pPr>
      <w:r>
        <w:rPr>
          <w:sz w:val="22"/>
        </w:rPr>
        <w:t>no consi</w:t>
      </w:r>
      <w:r>
        <w:rPr>
          <w:spacing w:val="-3"/>
          <w:sz w:val="22"/>
        </w:rPr>
        <w:t xml:space="preserve"> </w:t>
      </w:r>
      <w:r>
        <w:rPr>
          <w:sz w:val="22"/>
        </w:rPr>
        <w:t>.</w:t>
      </w:r>
    </w:p>
    <w:p>
      <w:pPr>
        <w:pStyle w:val="8"/>
        <w:numPr>
          <w:ilvl w:val="1"/>
          <w:numId w:val="14"/>
        </w:numPr>
        <w:tabs>
          <w:tab w:val="left" w:pos="819"/>
          <w:tab w:val="left" w:pos="820"/>
        </w:tabs>
        <w:spacing w:before="47" w:after="0" w:line="240" w:lineRule="auto"/>
        <w:ind w:left="820" w:right="0" w:hanging="360"/>
        <w:jc w:val="left"/>
        <w:rPr>
          <w:sz w:val="30"/>
        </w:rPr>
      </w:pPr>
      <w:r>
        <w:rPr>
          <w:sz w:val="22"/>
        </w:rPr>
        <w:t>Top 6 - from each heat qualifies for</w:t>
      </w:r>
      <w:r>
        <w:rPr>
          <w:spacing w:val="-11"/>
          <w:sz w:val="22"/>
        </w:rPr>
        <w:t xml:space="preserve"> </w:t>
      </w:r>
      <w:r>
        <w:rPr>
          <w:sz w:val="22"/>
        </w:rPr>
        <w:t>redraw</w:t>
      </w:r>
    </w:p>
    <w:p>
      <w:pPr>
        <w:pStyle w:val="8"/>
        <w:numPr>
          <w:ilvl w:val="0"/>
          <w:numId w:val="14"/>
        </w:numPr>
        <w:tabs>
          <w:tab w:val="left" w:pos="345"/>
        </w:tabs>
        <w:spacing w:before="0" w:after="0" w:line="240" w:lineRule="auto"/>
        <w:ind w:left="344" w:right="0" w:hanging="245"/>
        <w:jc w:val="left"/>
        <w:rPr>
          <w:sz w:val="22"/>
        </w:rPr>
      </w:pPr>
      <w:r>
        <w:rPr>
          <w:sz w:val="22"/>
        </w:rPr>
        <w:t>If 21 to 24 cars</w:t>
      </w:r>
      <w:r>
        <w:rPr>
          <w:spacing w:val="-6"/>
          <w:sz w:val="22"/>
        </w:rPr>
        <w:t xml:space="preserve"> </w:t>
      </w:r>
      <w:r>
        <w:rPr>
          <w:sz w:val="22"/>
        </w:rPr>
        <w:t>-</w:t>
      </w:r>
    </w:p>
    <w:p>
      <w:pPr>
        <w:pStyle w:val="8"/>
        <w:numPr>
          <w:ilvl w:val="1"/>
          <w:numId w:val="14"/>
        </w:numPr>
        <w:tabs>
          <w:tab w:val="left" w:pos="819"/>
          <w:tab w:val="left" w:pos="820"/>
        </w:tabs>
        <w:spacing w:before="47" w:after="0" w:line="240" w:lineRule="auto"/>
        <w:ind w:left="820" w:right="0" w:hanging="360"/>
        <w:jc w:val="left"/>
        <w:rPr>
          <w:sz w:val="22"/>
        </w:rPr>
      </w:pPr>
      <w:r>
        <w:rPr>
          <w:sz w:val="22"/>
        </w:rPr>
        <w:t>3</w:t>
      </w:r>
      <w:r>
        <w:rPr>
          <w:spacing w:val="-6"/>
          <w:sz w:val="22"/>
        </w:rPr>
        <w:t xml:space="preserve"> </w:t>
      </w:r>
      <w:r>
        <w:rPr>
          <w:sz w:val="22"/>
        </w:rPr>
        <w:t>heats;</w:t>
      </w:r>
    </w:p>
    <w:p>
      <w:pPr>
        <w:pStyle w:val="8"/>
        <w:numPr>
          <w:ilvl w:val="1"/>
          <w:numId w:val="14"/>
        </w:numPr>
        <w:tabs>
          <w:tab w:val="left" w:pos="819"/>
          <w:tab w:val="left" w:pos="820"/>
        </w:tabs>
        <w:spacing w:before="47" w:after="0" w:line="240" w:lineRule="auto"/>
        <w:ind w:left="820" w:right="0" w:hanging="360"/>
        <w:jc w:val="left"/>
        <w:rPr>
          <w:sz w:val="22"/>
        </w:rPr>
      </w:pPr>
      <w:r>
        <w:rPr>
          <w:sz w:val="22"/>
        </w:rPr>
        <w:t>no</w:t>
      </w:r>
      <w:r>
        <w:rPr>
          <w:spacing w:val="-6"/>
          <w:sz w:val="22"/>
        </w:rPr>
        <w:t xml:space="preserve"> </w:t>
      </w:r>
      <w:r>
        <w:rPr>
          <w:sz w:val="22"/>
        </w:rPr>
        <w:t>consi</w:t>
      </w:r>
    </w:p>
    <w:p>
      <w:pPr>
        <w:pStyle w:val="8"/>
        <w:numPr>
          <w:ilvl w:val="1"/>
          <w:numId w:val="14"/>
        </w:numPr>
        <w:tabs>
          <w:tab w:val="left" w:pos="819"/>
          <w:tab w:val="left" w:pos="820"/>
        </w:tabs>
        <w:spacing w:before="47" w:after="0" w:line="240" w:lineRule="auto"/>
        <w:ind w:left="820" w:right="0" w:hanging="360"/>
        <w:jc w:val="left"/>
        <w:rPr>
          <w:sz w:val="30"/>
        </w:rPr>
      </w:pPr>
      <w:r>
        <w:rPr>
          <w:sz w:val="22"/>
        </w:rPr>
        <w:t>Top 4 - from each heat qualifies for</w:t>
      </w:r>
      <w:r>
        <w:rPr>
          <w:spacing w:val="-11"/>
          <w:sz w:val="22"/>
        </w:rPr>
        <w:t xml:space="preserve"> </w:t>
      </w:r>
      <w:r>
        <w:rPr>
          <w:sz w:val="22"/>
        </w:rPr>
        <w:t>redraw</w:t>
      </w:r>
    </w:p>
    <w:p>
      <w:pPr>
        <w:pStyle w:val="8"/>
        <w:numPr>
          <w:ilvl w:val="0"/>
          <w:numId w:val="14"/>
        </w:numPr>
        <w:tabs>
          <w:tab w:val="left" w:pos="345"/>
        </w:tabs>
        <w:spacing w:before="0" w:after="0" w:line="240" w:lineRule="auto"/>
        <w:ind w:left="344" w:right="0" w:hanging="245"/>
        <w:jc w:val="left"/>
        <w:rPr>
          <w:sz w:val="22"/>
        </w:rPr>
      </w:pPr>
      <w:r>
        <w:rPr>
          <w:sz w:val="22"/>
        </w:rPr>
        <w:t>If 25 to 27 cars</w:t>
      </w:r>
      <w:r>
        <w:rPr>
          <w:spacing w:val="-6"/>
          <w:sz w:val="22"/>
        </w:rPr>
        <w:t xml:space="preserve"> </w:t>
      </w:r>
      <w:r>
        <w:rPr>
          <w:sz w:val="22"/>
        </w:rPr>
        <w:t>-</w:t>
      </w:r>
    </w:p>
    <w:p>
      <w:pPr>
        <w:pStyle w:val="8"/>
        <w:numPr>
          <w:ilvl w:val="1"/>
          <w:numId w:val="14"/>
        </w:numPr>
        <w:tabs>
          <w:tab w:val="left" w:pos="819"/>
          <w:tab w:val="left" w:pos="820"/>
        </w:tabs>
        <w:spacing w:before="47" w:after="0" w:line="240" w:lineRule="auto"/>
        <w:ind w:left="820" w:right="0" w:hanging="360"/>
        <w:jc w:val="left"/>
        <w:rPr>
          <w:sz w:val="22"/>
        </w:rPr>
      </w:pPr>
      <w:r>
        <w:rPr>
          <w:sz w:val="22"/>
        </w:rPr>
        <w:t>3</w:t>
      </w:r>
      <w:r>
        <w:rPr>
          <w:spacing w:val="-2"/>
          <w:sz w:val="22"/>
        </w:rPr>
        <w:t xml:space="preserve"> </w:t>
      </w:r>
      <w:r>
        <w:rPr>
          <w:sz w:val="22"/>
        </w:rPr>
        <w:t>heats;</w:t>
      </w:r>
    </w:p>
    <w:p>
      <w:pPr>
        <w:pStyle w:val="8"/>
        <w:numPr>
          <w:ilvl w:val="1"/>
          <w:numId w:val="14"/>
        </w:numPr>
        <w:tabs>
          <w:tab w:val="left" w:pos="819"/>
          <w:tab w:val="left" w:pos="820"/>
        </w:tabs>
        <w:spacing w:before="47" w:after="0" w:line="240" w:lineRule="auto"/>
        <w:ind w:left="820" w:right="0" w:hanging="360"/>
        <w:jc w:val="left"/>
        <w:rPr>
          <w:sz w:val="22"/>
        </w:rPr>
      </w:pPr>
      <w:r>
        <w:rPr>
          <w:sz w:val="22"/>
        </w:rPr>
        <w:t>Top 6 from each heat</w:t>
      </w:r>
      <w:r>
        <w:rPr>
          <w:spacing w:val="-6"/>
          <w:sz w:val="22"/>
        </w:rPr>
        <w:t xml:space="preserve"> </w:t>
      </w:r>
      <w:r>
        <w:rPr>
          <w:sz w:val="22"/>
        </w:rPr>
        <w:t>qualifies</w:t>
      </w:r>
    </w:p>
    <w:p>
      <w:pPr>
        <w:pStyle w:val="8"/>
        <w:numPr>
          <w:ilvl w:val="1"/>
          <w:numId w:val="14"/>
        </w:numPr>
        <w:tabs>
          <w:tab w:val="left" w:pos="819"/>
          <w:tab w:val="left" w:pos="820"/>
        </w:tabs>
        <w:spacing w:before="47" w:after="0" w:line="240" w:lineRule="auto"/>
        <w:ind w:left="820" w:right="0" w:hanging="360"/>
        <w:jc w:val="left"/>
        <w:rPr>
          <w:sz w:val="22"/>
        </w:rPr>
      </w:pPr>
      <w:r>
        <w:rPr>
          <w:sz w:val="22"/>
        </w:rPr>
        <w:t>Top 4 - from each heat qualifies for</w:t>
      </w:r>
      <w:r>
        <w:rPr>
          <w:spacing w:val="-11"/>
          <w:sz w:val="22"/>
        </w:rPr>
        <w:t xml:space="preserve"> </w:t>
      </w:r>
      <w:r>
        <w:rPr>
          <w:sz w:val="22"/>
        </w:rPr>
        <w:t>redraw</w:t>
      </w:r>
    </w:p>
    <w:p>
      <w:pPr>
        <w:pStyle w:val="8"/>
        <w:numPr>
          <w:ilvl w:val="1"/>
          <w:numId w:val="14"/>
        </w:numPr>
        <w:tabs>
          <w:tab w:val="left" w:pos="819"/>
          <w:tab w:val="left" w:pos="820"/>
        </w:tabs>
        <w:spacing w:before="47" w:after="0" w:line="240" w:lineRule="auto"/>
        <w:ind w:left="820" w:right="0" w:hanging="360"/>
        <w:jc w:val="left"/>
        <w:rPr>
          <w:sz w:val="30"/>
        </w:rPr>
      </w:pPr>
      <w:r>
        <w:rPr>
          <w:sz w:val="22"/>
        </w:rPr>
        <w:t>B-main top 6 to A-main heads up at the</w:t>
      </w:r>
      <w:r>
        <w:rPr>
          <w:spacing w:val="-12"/>
          <w:sz w:val="22"/>
        </w:rPr>
        <w:t xml:space="preserve"> </w:t>
      </w:r>
      <w:r>
        <w:rPr>
          <w:sz w:val="22"/>
        </w:rPr>
        <w:t>tail.</w:t>
      </w:r>
    </w:p>
    <w:p>
      <w:pPr>
        <w:pStyle w:val="8"/>
        <w:numPr>
          <w:ilvl w:val="0"/>
          <w:numId w:val="14"/>
        </w:numPr>
        <w:tabs>
          <w:tab w:val="left" w:pos="345"/>
        </w:tabs>
        <w:spacing w:before="0" w:after="0" w:line="240" w:lineRule="auto"/>
        <w:ind w:left="344" w:right="0" w:hanging="245"/>
        <w:jc w:val="left"/>
        <w:rPr>
          <w:sz w:val="22"/>
        </w:rPr>
      </w:pPr>
      <w:r>
        <w:rPr>
          <w:sz w:val="22"/>
        </w:rPr>
        <w:t>If 28 to 36 cars</w:t>
      </w:r>
      <w:r>
        <w:rPr>
          <w:spacing w:val="-6"/>
          <w:sz w:val="22"/>
        </w:rPr>
        <w:t xml:space="preserve"> </w:t>
      </w:r>
      <w:r>
        <w:rPr>
          <w:sz w:val="22"/>
        </w:rPr>
        <w:t>-</w:t>
      </w:r>
    </w:p>
    <w:p>
      <w:pPr>
        <w:pStyle w:val="8"/>
        <w:numPr>
          <w:ilvl w:val="1"/>
          <w:numId w:val="14"/>
        </w:numPr>
        <w:tabs>
          <w:tab w:val="left" w:pos="819"/>
          <w:tab w:val="left" w:pos="820"/>
        </w:tabs>
        <w:spacing w:before="47" w:after="0" w:line="240" w:lineRule="auto"/>
        <w:ind w:left="820" w:right="0" w:hanging="360"/>
        <w:jc w:val="left"/>
        <w:rPr>
          <w:sz w:val="22"/>
        </w:rPr>
      </w:pPr>
      <w:r>
        <w:rPr>
          <w:sz w:val="22"/>
        </w:rPr>
        <w:t>4</w:t>
      </w:r>
      <w:r>
        <w:rPr>
          <w:spacing w:val="-2"/>
          <w:sz w:val="22"/>
        </w:rPr>
        <w:t xml:space="preserve"> </w:t>
      </w:r>
      <w:r>
        <w:rPr>
          <w:sz w:val="22"/>
        </w:rPr>
        <w:t>heats;</w:t>
      </w:r>
    </w:p>
    <w:p>
      <w:pPr>
        <w:pStyle w:val="8"/>
        <w:numPr>
          <w:ilvl w:val="1"/>
          <w:numId w:val="14"/>
        </w:numPr>
        <w:tabs>
          <w:tab w:val="left" w:pos="819"/>
          <w:tab w:val="left" w:pos="820"/>
        </w:tabs>
        <w:spacing w:before="63" w:after="0" w:line="240" w:lineRule="auto"/>
        <w:ind w:left="820" w:right="0" w:hanging="360"/>
        <w:jc w:val="left"/>
        <w:rPr>
          <w:sz w:val="22"/>
        </w:rPr>
      </w:pPr>
      <w:r>
        <w:rPr>
          <w:sz w:val="22"/>
        </w:rPr>
        <w:t>Top 4 from each heat</w:t>
      </w:r>
      <w:r>
        <w:rPr>
          <w:spacing w:val="-6"/>
          <w:sz w:val="22"/>
        </w:rPr>
        <w:t xml:space="preserve"> </w:t>
      </w:r>
      <w:r>
        <w:rPr>
          <w:sz w:val="22"/>
        </w:rPr>
        <w:t>qualifies</w:t>
      </w:r>
    </w:p>
    <w:p>
      <w:pPr>
        <w:pStyle w:val="8"/>
        <w:numPr>
          <w:ilvl w:val="1"/>
          <w:numId w:val="14"/>
        </w:numPr>
        <w:tabs>
          <w:tab w:val="left" w:pos="819"/>
          <w:tab w:val="left" w:pos="820"/>
        </w:tabs>
        <w:spacing w:before="47" w:after="0" w:line="240" w:lineRule="auto"/>
        <w:ind w:left="820" w:right="0" w:hanging="360"/>
        <w:jc w:val="left"/>
        <w:rPr>
          <w:sz w:val="22"/>
        </w:rPr>
      </w:pPr>
      <w:r>
        <w:rPr>
          <w:sz w:val="22"/>
        </w:rPr>
        <w:t>Top 3 - from each heat qualifies for</w:t>
      </w:r>
      <w:r>
        <w:rPr>
          <w:spacing w:val="-11"/>
          <w:sz w:val="22"/>
        </w:rPr>
        <w:t xml:space="preserve"> </w:t>
      </w:r>
      <w:r>
        <w:rPr>
          <w:sz w:val="22"/>
        </w:rPr>
        <w:t>redraw</w:t>
      </w:r>
    </w:p>
    <w:p>
      <w:pPr>
        <w:pStyle w:val="8"/>
        <w:numPr>
          <w:ilvl w:val="1"/>
          <w:numId w:val="14"/>
        </w:numPr>
        <w:tabs>
          <w:tab w:val="left" w:pos="880"/>
          <w:tab w:val="left" w:pos="882"/>
        </w:tabs>
        <w:spacing w:before="47" w:after="0" w:line="240" w:lineRule="auto"/>
        <w:ind w:left="881" w:right="0" w:hanging="422"/>
        <w:jc w:val="left"/>
        <w:rPr>
          <w:sz w:val="22"/>
        </w:rPr>
      </w:pPr>
      <w:r>
        <w:rPr>
          <w:sz w:val="22"/>
        </w:rPr>
        <w:t>B-main top 8 to am main head sup at the</w:t>
      </w:r>
      <w:r>
        <w:rPr>
          <w:spacing w:val="-14"/>
          <w:sz w:val="22"/>
        </w:rPr>
        <w:t xml:space="preserve"> </w:t>
      </w:r>
      <w:r>
        <w:rPr>
          <w:sz w:val="22"/>
        </w:rPr>
        <w:t>tail.</w:t>
      </w:r>
    </w:p>
    <w:p>
      <w:pPr>
        <w:pStyle w:val="4"/>
        <w:spacing w:before="2"/>
        <w:ind w:left="0"/>
        <w:rPr>
          <w:sz w:val="30"/>
        </w:rPr>
      </w:pPr>
    </w:p>
    <w:p>
      <w:pPr>
        <w:pStyle w:val="8"/>
        <w:numPr>
          <w:ilvl w:val="0"/>
          <w:numId w:val="15"/>
        </w:numPr>
        <w:tabs>
          <w:tab w:val="left" w:pos="345"/>
        </w:tabs>
        <w:spacing w:before="0" w:after="0" w:line="285" w:lineRule="auto"/>
        <w:ind w:left="100" w:right="341" w:firstLine="0"/>
        <w:jc w:val="left"/>
        <w:rPr>
          <w:sz w:val="24"/>
        </w:rPr>
      </w:pPr>
      <w:r>
        <w:rPr>
          <w:b/>
          <w:bCs/>
          <w:sz w:val="22"/>
        </w:rPr>
        <w:t>SPECIAL</w:t>
      </w:r>
      <w:r>
        <w:rPr>
          <w:b/>
          <w:bCs/>
          <w:spacing w:val="-7"/>
          <w:sz w:val="22"/>
        </w:rPr>
        <w:t xml:space="preserve"> </w:t>
      </w:r>
      <w:r>
        <w:rPr>
          <w:b/>
          <w:bCs/>
          <w:sz w:val="22"/>
        </w:rPr>
        <w:t>EVENTS:</w:t>
      </w:r>
      <w:r>
        <w:rPr>
          <w:b/>
          <w:bCs/>
          <w:spacing w:val="-6"/>
          <w:sz w:val="22"/>
        </w:rPr>
        <w:t xml:space="preserve"> </w:t>
      </w:r>
      <w:r>
        <w:rPr>
          <w:sz w:val="22"/>
        </w:rPr>
        <w:t>alternate</w:t>
      </w:r>
      <w:r>
        <w:rPr>
          <w:spacing w:val="-6"/>
          <w:sz w:val="22"/>
        </w:rPr>
        <w:t xml:space="preserve"> </w:t>
      </w:r>
      <w:r>
        <w:rPr>
          <w:sz w:val="22"/>
        </w:rPr>
        <w:t>handicapping</w:t>
      </w:r>
      <w:r>
        <w:rPr>
          <w:spacing w:val="-6"/>
          <w:sz w:val="22"/>
        </w:rPr>
        <w:t xml:space="preserve"> </w:t>
      </w:r>
      <w:r>
        <w:rPr>
          <w:sz w:val="22"/>
        </w:rPr>
        <w:t>procedures</w:t>
      </w:r>
      <w:r>
        <w:rPr>
          <w:spacing w:val="-6"/>
          <w:sz w:val="22"/>
        </w:rPr>
        <w:t xml:space="preserve"> </w:t>
      </w:r>
      <w:r>
        <w:rPr>
          <w:sz w:val="22"/>
        </w:rPr>
        <w:t>may</w:t>
      </w:r>
      <w:r>
        <w:rPr>
          <w:spacing w:val="-6"/>
          <w:sz w:val="22"/>
        </w:rPr>
        <w:t xml:space="preserve"> </w:t>
      </w:r>
      <w:r>
        <w:rPr>
          <w:sz w:val="22"/>
        </w:rPr>
        <w:t>apply</w:t>
      </w:r>
      <w:r>
        <w:rPr>
          <w:spacing w:val="-6"/>
          <w:sz w:val="22"/>
        </w:rPr>
        <w:t xml:space="preserve"> </w:t>
      </w:r>
      <w:r>
        <w:rPr>
          <w:sz w:val="22"/>
        </w:rPr>
        <w:t>for</w:t>
      </w:r>
      <w:r>
        <w:rPr>
          <w:spacing w:val="-6"/>
          <w:sz w:val="22"/>
        </w:rPr>
        <w:t xml:space="preserve"> </w:t>
      </w:r>
      <w:r>
        <w:rPr>
          <w:sz w:val="22"/>
        </w:rPr>
        <w:t>a</w:t>
      </w:r>
      <w:r>
        <w:rPr>
          <w:spacing w:val="-6"/>
          <w:sz w:val="22"/>
        </w:rPr>
        <w:t xml:space="preserve"> </w:t>
      </w:r>
      <w:r>
        <w:rPr>
          <w:sz w:val="22"/>
        </w:rPr>
        <w:t>special</w:t>
      </w:r>
      <w:r>
        <w:rPr>
          <w:spacing w:val="-6"/>
          <w:sz w:val="22"/>
        </w:rPr>
        <w:t xml:space="preserve"> </w:t>
      </w:r>
      <w:r>
        <w:rPr>
          <w:sz w:val="22"/>
        </w:rPr>
        <w:t>event,</w:t>
      </w:r>
      <w:r>
        <w:rPr>
          <w:spacing w:val="-7"/>
          <w:sz w:val="22"/>
        </w:rPr>
        <w:t xml:space="preserve"> </w:t>
      </w:r>
      <w:r>
        <w:rPr>
          <w:sz w:val="22"/>
        </w:rPr>
        <w:t>such as redraw for feature starting spots,</w:t>
      </w:r>
      <w:r>
        <w:rPr>
          <w:spacing w:val="-11"/>
          <w:sz w:val="22"/>
        </w:rPr>
        <w:t xml:space="preserve"> </w:t>
      </w:r>
      <w:r>
        <w:rPr>
          <w:sz w:val="22"/>
        </w:rPr>
        <w:t>etc.</w:t>
      </w:r>
    </w:p>
    <w:p>
      <w:pPr>
        <w:pStyle w:val="4"/>
        <w:spacing w:before="1"/>
        <w:ind w:left="0"/>
        <w:rPr>
          <w:sz w:val="30"/>
        </w:rPr>
      </w:pPr>
    </w:p>
    <w:p>
      <w:pPr>
        <w:pStyle w:val="8"/>
        <w:numPr>
          <w:ilvl w:val="0"/>
          <w:numId w:val="16"/>
        </w:numPr>
        <w:tabs>
          <w:tab w:val="left" w:pos="467"/>
        </w:tabs>
        <w:spacing w:before="0" w:after="0" w:line="240" w:lineRule="auto"/>
        <w:ind w:left="466" w:right="0" w:hanging="367"/>
        <w:jc w:val="left"/>
        <w:rPr>
          <w:sz w:val="22"/>
        </w:rPr>
      </w:pPr>
      <w:r>
        <w:rPr>
          <w:b/>
          <w:bCs/>
          <w:sz w:val="22"/>
        </w:rPr>
        <w:t>TECHNICAL INSPECTION</w:t>
      </w:r>
      <w:r>
        <w:rPr>
          <w:b/>
          <w:bCs/>
          <w:spacing w:val="-3"/>
          <w:sz w:val="22"/>
        </w:rPr>
        <w:t xml:space="preserve"> </w:t>
      </w:r>
      <w:r>
        <w:rPr>
          <w:b/>
          <w:bCs/>
          <w:sz w:val="22"/>
        </w:rPr>
        <w:t>PROCESS:</w:t>
      </w:r>
    </w:p>
    <w:p>
      <w:pPr>
        <w:pStyle w:val="4"/>
        <w:spacing w:before="47" w:line="285" w:lineRule="auto"/>
        <w:ind w:right="161"/>
      </w:pPr>
      <w:r>
        <w:t xml:space="preserve">a. Only the driver and </w:t>
      </w:r>
      <w:r>
        <w:rPr>
          <w:rFonts w:hint="default"/>
          <w:lang w:val="en-CA"/>
        </w:rPr>
        <w:t>one</w:t>
      </w:r>
      <w:r>
        <w:t xml:space="preserve"> crew member with their car are permitted in the tech area. All other drivers, car owners, crew</w:t>
      </w:r>
      <w:r>
        <w:rPr>
          <w:rFonts w:hint="default"/>
          <w:lang w:val="en-CA"/>
        </w:rPr>
        <w:t xml:space="preserve"> </w:t>
      </w:r>
      <w:r>
        <w:t>members, etc. are not permitted in this area at any time unless approved by the Technical Inspector.</w:t>
      </w:r>
      <w:r>
        <w:rPr>
          <w:rFonts w:hint="default"/>
          <w:lang w:val="en-CA"/>
        </w:rPr>
        <w:t xml:space="preserve"> </w:t>
      </w:r>
      <w:r>
        <w:t>Any</w:t>
      </w:r>
      <w:r>
        <w:rPr>
          <w:spacing w:val="-5"/>
        </w:rPr>
        <w:t xml:space="preserve"> </w:t>
      </w:r>
      <w:r>
        <w:t>driver</w:t>
      </w:r>
      <w:r>
        <w:rPr>
          <w:spacing w:val="-5"/>
        </w:rPr>
        <w:t xml:space="preserve"> </w:t>
      </w:r>
      <w:r>
        <w:t>or</w:t>
      </w:r>
      <w:r>
        <w:rPr>
          <w:spacing w:val="-4"/>
        </w:rPr>
        <w:t xml:space="preserve"> </w:t>
      </w:r>
      <w:r>
        <w:t>crew</w:t>
      </w:r>
      <w:r>
        <w:rPr>
          <w:spacing w:val="-5"/>
        </w:rPr>
        <w:t xml:space="preserve"> </w:t>
      </w:r>
      <w:r>
        <w:t>member</w:t>
      </w:r>
      <w:r>
        <w:rPr>
          <w:spacing w:val="-4"/>
        </w:rPr>
        <w:t xml:space="preserve"> </w:t>
      </w:r>
      <w:r>
        <w:t>without</w:t>
      </w:r>
      <w:r>
        <w:rPr>
          <w:spacing w:val="-5"/>
        </w:rPr>
        <w:t xml:space="preserve"> </w:t>
      </w:r>
      <w:r>
        <w:t>their</w:t>
      </w:r>
      <w:r>
        <w:rPr>
          <w:spacing w:val="-4"/>
        </w:rPr>
        <w:t xml:space="preserve"> </w:t>
      </w:r>
      <w:r>
        <w:t>car</w:t>
      </w:r>
      <w:r>
        <w:rPr>
          <w:spacing w:val="-5"/>
        </w:rPr>
        <w:t xml:space="preserve"> </w:t>
      </w:r>
      <w:r>
        <w:t>found</w:t>
      </w:r>
      <w:r>
        <w:rPr>
          <w:spacing w:val="-4"/>
        </w:rPr>
        <w:t xml:space="preserve"> </w:t>
      </w:r>
      <w:r>
        <w:t>in</w:t>
      </w:r>
      <w:r>
        <w:rPr>
          <w:spacing w:val="-5"/>
        </w:rPr>
        <w:t xml:space="preserve"> </w:t>
      </w:r>
      <w:r>
        <w:t>the</w:t>
      </w:r>
      <w:r>
        <w:rPr>
          <w:spacing w:val="-4"/>
        </w:rPr>
        <w:t xml:space="preserve"> </w:t>
      </w:r>
      <w:r>
        <w:t>tech</w:t>
      </w:r>
      <w:r>
        <w:rPr>
          <w:spacing w:val="-5"/>
        </w:rPr>
        <w:t xml:space="preserve"> </w:t>
      </w:r>
      <w:r>
        <w:t>area</w:t>
      </w:r>
      <w:r>
        <w:rPr>
          <w:spacing w:val="-5"/>
        </w:rPr>
        <w:t xml:space="preserve"> </w:t>
      </w:r>
      <w:r>
        <w:t>without</w:t>
      </w:r>
      <w:r>
        <w:rPr>
          <w:spacing w:val="-4"/>
        </w:rPr>
        <w:t xml:space="preserve"> </w:t>
      </w:r>
      <w:r>
        <w:t>prior</w:t>
      </w:r>
      <w:r>
        <w:rPr>
          <w:spacing w:val="-5"/>
        </w:rPr>
        <w:t xml:space="preserve"> </w:t>
      </w:r>
      <w:r>
        <w:t>approval</w:t>
      </w:r>
      <w:r>
        <w:rPr>
          <w:spacing w:val="-4"/>
        </w:rPr>
        <w:t xml:space="preserve"> </w:t>
      </w:r>
      <w:r>
        <w:t>from the Technical Inspector will be cause to disqualify their car or cars that that person is affiliated with.</w:t>
      </w:r>
    </w:p>
    <w:p>
      <w:pPr>
        <w:pStyle w:val="4"/>
        <w:spacing w:before="7"/>
        <w:ind w:left="0"/>
        <w:rPr>
          <w:sz w:val="25"/>
        </w:rPr>
      </w:pPr>
    </w:p>
    <w:p>
      <w:pPr>
        <w:pStyle w:val="8"/>
        <w:numPr>
          <w:ilvl w:val="0"/>
          <w:numId w:val="17"/>
        </w:numPr>
        <w:tabs>
          <w:tab w:val="left" w:pos="369"/>
        </w:tabs>
        <w:spacing w:before="0" w:after="0" w:line="285" w:lineRule="auto"/>
        <w:ind w:left="100" w:right="121" w:firstLine="0"/>
        <w:jc w:val="left"/>
      </w:pPr>
      <w:r>
        <w:rPr>
          <w:b/>
          <w:bCs/>
          <w:sz w:val="22"/>
        </w:rPr>
        <w:t xml:space="preserve">REQUIRED FINISHERS AT TECH </w:t>
      </w:r>
      <w:r>
        <w:rPr>
          <w:sz w:val="22"/>
        </w:rPr>
        <w:t xml:space="preserve">(subject to change): Pre-race - With time permitting, the tech area should be open to all competitors that want to have something (ride height, wheel base, legality of a part, cranking compression, etc.) checked before the races begin. THIS IS STRICTLY VOLUNTARY. It is highly recommended if you have anything in question. Approval at this stage does not mean that you are legal for the rest of the event (i.e. cranking </w:t>
      </w:r>
      <w:r>
        <w:rPr>
          <w:rFonts w:hint="default"/>
          <w:sz w:val="22"/>
          <w:lang w:val="en-CA"/>
        </w:rPr>
        <w:t>c</w:t>
      </w:r>
      <w:r>
        <w:rPr>
          <w:sz w:val="22"/>
        </w:rPr>
        <w:t>ompression,</w:t>
      </w:r>
      <w:r>
        <w:rPr>
          <w:spacing w:val="-6"/>
          <w:sz w:val="22"/>
        </w:rPr>
        <w:t xml:space="preserve"> </w:t>
      </w:r>
      <w:r>
        <w:rPr>
          <w:sz w:val="22"/>
        </w:rPr>
        <w:t>ride</w:t>
      </w:r>
      <w:r>
        <w:rPr>
          <w:spacing w:val="-5"/>
          <w:sz w:val="22"/>
        </w:rPr>
        <w:t xml:space="preserve"> </w:t>
      </w:r>
      <w:r>
        <w:rPr>
          <w:sz w:val="22"/>
        </w:rPr>
        <w:t>height,</w:t>
      </w:r>
      <w:r>
        <w:rPr>
          <w:spacing w:val="-5"/>
          <w:sz w:val="22"/>
        </w:rPr>
        <w:t xml:space="preserve"> </w:t>
      </w:r>
      <w:r>
        <w:rPr>
          <w:sz w:val="22"/>
        </w:rPr>
        <w:t>etc.)</w:t>
      </w:r>
      <w:r>
        <w:rPr>
          <w:spacing w:val="-6"/>
          <w:sz w:val="22"/>
        </w:rPr>
        <w:t xml:space="preserve"> </w:t>
      </w:r>
      <w:r>
        <w:rPr>
          <w:sz w:val="22"/>
        </w:rPr>
        <w:t>because</w:t>
      </w:r>
      <w:r>
        <w:rPr>
          <w:spacing w:val="-5"/>
          <w:sz w:val="22"/>
        </w:rPr>
        <w:t xml:space="preserve"> </w:t>
      </w:r>
      <w:r>
        <w:rPr>
          <w:sz w:val="22"/>
        </w:rPr>
        <w:t>these</w:t>
      </w:r>
      <w:r>
        <w:rPr>
          <w:spacing w:val="-5"/>
          <w:sz w:val="22"/>
        </w:rPr>
        <w:t xml:space="preserve"> </w:t>
      </w:r>
      <w:r>
        <w:rPr>
          <w:sz w:val="22"/>
        </w:rPr>
        <w:t>are</w:t>
      </w:r>
      <w:r>
        <w:rPr>
          <w:spacing w:val="-5"/>
          <w:sz w:val="22"/>
        </w:rPr>
        <w:t xml:space="preserve"> </w:t>
      </w:r>
      <w:r>
        <w:rPr>
          <w:sz w:val="22"/>
        </w:rPr>
        <w:t>things</w:t>
      </w:r>
      <w:r>
        <w:rPr>
          <w:spacing w:val="-6"/>
          <w:sz w:val="22"/>
        </w:rPr>
        <w:t xml:space="preserve"> </w:t>
      </w:r>
      <w:r>
        <w:rPr>
          <w:sz w:val="22"/>
        </w:rPr>
        <w:t>that</w:t>
      </w:r>
      <w:r>
        <w:rPr>
          <w:spacing w:val="-5"/>
          <w:sz w:val="22"/>
        </w:rPr>
        <w:t xml:space="preserve"> </w:t>
      </w:r>
      <w:r>
        <w:rPr>
          <w:sz w:val="22"/>
        </w:rPr>
        <w:t>may</w:t>
      </w:r>
      <w:r>
        <w:rPr>
          <w:spacing w:val="-5"/>
          <w:sz w:val="22"/>
        </w:rPr>
        <w:t xml:space="preserve"> </w:t>
      </w:r>
      <w:r>
        <w:rPr>
          <w:sz w:val="22"/>
        </w:rPr>
        <w:t>be</w:t>
      </w:r>
      <w:r>
        <w:rPr>
          <w:spacing w:val="-5"/>
          <w:sz w:val="22"/>
        </w:rPr>
        <w:t xml:space="preserve"> </w:t>
      </w:r>
      <w:r>
        <w:rPr>
          <w:sz w:val="22"/>
        </w:rPr>
        <w:t>changed</w:t>
      </w:r>
      <w:r>
        <w:rPr>
          <w:spacing w:val="-6"/>
          <w:sz w:val="22"/>
        </w:rPr>
        <w:t xml:space="preserve"> </w:t>
      </w:r>
      <w:r>
        <w:rPr>
          <w:sz w:val="22"/>
        </w:rPr>
        <w:t>during</w:t>
      </w:r>
      <w:r>
        <w:rPr>
          <w:spacing w:val="-5"/>
          <w:sz w:val="22"/>
        </w:rPr>
        <w:t xml:space="preserve"> </w:t>
      </w:r>
      <w:r>
        <w:rPr>
          <w:sz w:val="22"/>
        </w:rPr>
        <w:t>the</w:t>
      </w:r>
      <w:r>
        <w:rPr>
          <w:spacing w:val="-5"/>
          <w:sz w:val="22"/>
        </w:rPr>
        <w:t xml:space="preserve"> </w:t>
      </w:r>
      <w:r>
        <w:rPr>
          <w:sz w:val="22"/>
        </w:rPr>
        <w:t>course of</w:t>
      </w:r>
      <w:r>
        <w:rPr>
          <w:spacing w:val="-2"/>
          <w:sz w:val="22"/>
        </w:rPr>
        <w:t xml:space="preserve"> </w:t>
      </w:r>
      <w:r>
        <w:rPr>
          <w:sz w:val="22"/>
        </w:rPr>
        <w:t>the</w:t>
      </w:r>
      <w:r>
        <w:rPr>
          <w:rFonts w:hint="default"/>
          <w:sz w:val="22"/>
          <w:lang w:val="en-CA"/>
        </w:rPr>
        <w:t xml:space="preserve"> e</w:t>
      </w:r>
      <w:r>
        <w:t>vent.</w:t>
      </w:r>
      <w:r>
        <w:rPr>
          <w:rFonts w:hint="default"/>
          <w:lang w:val="en-CA"/>
        </w:rPr>
        <w:t xml:space="preserve"> </w:t>
      </w:r>
      <w:r>
        <w:t>Pre-race tech may be mandatory at the Technical Inspector’s discretion, if all competitors are notified as they arrive to the track. Tech inspectors are not required to check the same items on every car in</w:t>
      </w:r>
      <w:r>
        <w:rPr>
          <w:rFonts w:hint="default"/>
          <w:lang w:val="en-CA"/>
        </w:rPr>
        <w:t xml:space="preserve"> </w:t>
      </w:r>
      <w:r>
        <w:t>the tech area during technical inspections.</w:t>
      </w:r>
    </w:p>
    <w:p>
      <w:pPr>
        <w:pStyle w:val="4"/>
        <w:spacing w:before="9"/>
        <w:ind w:left="0"/>
        <w:rPr>
          <w:sz w:val="25"/>
        </w:rPr>
      </w:pPr>
    </w:p>
    <w:p>
      <w:pPr>
        <w:pStyle w:val="8"/>
        <w:numPr>
          <w:ilvl w:val="0"/>
          <w:numId w:val="17"/>
        </w:numPr>
        <w:tabs>
          <w:tab w:val="left" w:pos="381"/>
        </w:tabs>
        <w:spacing w:before="0" w:after="0" w:line="285" w:lineRule="auto"/>
        <w:ind w:left="100" w:right="440" w:firstLine="0"/>
        <w:jc w:val="left"/>
        <w:rPr>
          <w:sz w:val="22"/>
        </w:rPr>
      </w:pPr>
      <w:r>
        <w:rPr>
          <w:b/>
          <w:bCs/>
          <w:sz w:val="22"/>
        </w:rPr>
        <w:t>Failure</w:t>
      </w:r>
      <w:r>
        <w:rPr>
          <w:b/>
          <w:bCs/>
          <w:spacing w:val="-6"/>
          <w:sz w:val="22"/>
        </w:rPr>
        <w:t xml:space="preserve"> </w:t>
      </w:r>
      <w:r>
        <w:rPr>
          <w:b/>
          <w:bCs/>
          <w:sz w:val="22"/>
        </w:rPr>
        <w:t>to</w:t>
      </w:r>
      <w:r>
        <w:rPr>
          <w:b/>
          <w:bCs/>
          <w:spacing w:val="-5"/>
          <w:sz w:val="22"/>
        </w:rPr>
        <w:t xml:space="preserve"> </w:t>
      </w:r>
      <w:r>
        <w:rPr>
          <w:b/>
          <w:bCs/>
          <w:sz w:val="22"/>
        </w:rPr>
        <w:t>report</w:t>
      </w:r>
      <w:r>
        <w:rPr>
          <w:spacing w:val="-5"/>
          <w:sz w:val="22"/>
        </w:rPr>
        <w:t xml:space="preserve"> </w:t>
      </w:r>
      <w:r>
        <w:rPr>
          <w:sz w:val="22"/>
        </w:rPr>
        <w:t>to</w:t>
      </w:r>
      <w:r>
        <w:rPr>
          <w:spacing w:val="-6"/>
          <w:sz w:val="22"/>
        </w:rPr>
        <w:t xml:space="preserve"> </w:t>
      </w:r>
      <w:r>
        <w:rPr>
          <w:sz w:val="22"/>
        </w:rPr>
        <w:t>tech</w:t>
      </w:r>
      <w:r>
        <w:rPr>
          <w:spacing w:val="-5"/>
          <w:sz w:val="22"/>
        </w:rPr>
        <w:t xml:space="preserve"> </w:t>
      </w:r>
      <w:r>
        <w:rPr>
          <w:sz w:val="22"/>
        </w:rPr>
        <w:t>when</w:t>
      </w:r>
      <w:r>
        <w:rPr>
          <w:spacing w:val="-5"/>
          <w:sz w:val="22"/>
        </w:rPr>
        <w:t xml:space="preserve"> </w:t>
      </w:r>
      <w:r>
        <w:rPr>
          <w:sz w:val="22"/>
        </w:rPr>
        <w:t>required</w:t>
      </w:r>
      <w:r>
        <w:rPr>
          <w:spacing w:val="-5"/>
          <w:sz w:val="22"/>
        </w:rPr>
        <w:t xml:space="preserve"> </w:t>
      </w:r>
      <w:r>
        <w:rPr>
          <w:sz w:val="22"/>
        </w:rPr>
        <w:t>will</w:t>
      </w:r>
      <w:r>
        <w:rPr>
          <w:spacing w:val="-6"/>
          <w:sz w:val="22"/>
        </w:rPr>
        <w:t xml:space="preserve"> </w:t>
      </w:r>
      <w:r>
        <w:rPr>
          <w:sz w:val="22"/>
        </w:rPr>
        <w:t>result</w:t>
      </w:r>
      <w:r>
        <w:rPr>
          <w:spacing w:val="-5"/>
          <w:sz w:val="22"/>
        </w:rPr>
        <w:t xml:space="preserve"> </w:t>
      </w:r>
      <w:r>
        <w:rPr>
          <w:sz w:val="22"/>
        </w:rPr>
        <w:t>in</w:t>
      </w:r>
      <w:r>
        <w:rPr>
          <w:spacing w:val="-5"/>
          <w:sz w:val="22"/>
        </w:rPr>
        <w:t xml:space="preserve"> </w:t>
      </w:r>
      <w:r>
        <w:rPr>
          <w:sz w:val="22"/>
        </w:rPr>
        <w:t>an</w:t>
      </w:r>
      <w:r>
        <w:rPr>
          <w:spacing w:val="-5"/>
          <w:sz w:val="22"/>
        </w:rPr>
        <w:t xml:space="preserve"> </w:t>
      </w:r>
      <w:r>
        <w:rPr>
          <w:sz w:val="22"/>
        </w:rPr>
        <w:t>immediate</w:t>
      </w:r>
      <w:r>
        <w:rPr>
          <w:spacing w:val="-6"/>
          <w:sz w:val="22"/>
        </w:rPr>
        <w:t xml:space="preserve"> </w:t>
      </w:r>
      <w:r>
        <w:rPr>
          <w:sz w:val="22"/>
        </w:rPr>
        <w:t>disqualification</w:t>
      </w:r>
      <w:r>
        <w:rPr>
          <w:spacing w:val="-5"/>
          <w:sz w:val="22"/>
        </w:rPr>
        <w:t xml:space="preserve"> </w:t>
      </w:r>
      <w:r>
        <w:rPr>
          <w:sz w:val="22"/>
        </w:rPr>
        <w:t>from</w:t>
      </w:r>
      <w:r>
        <w:rPr>
          <w:spacing w:val="-5"/>
          <w:sz w:val="22"/>
        </w:rPr>
        <w:t xml:space="preserve"> </w:t>
      </w:r>
      <w:r>
        <w:rPr>
          <w:sz w:val="22"/>
        </w:rPr>
        <w:t>that race. If you are unsure about your finishing position, stop to be</w:t>
      </w:r>
      <w:r>
        <w:rPr>
          <w:spacing w:val="-23"/>
          <w:sz w:val="22"/>
        </w:rPr>
        <w:t xml:space="preserve"> </w:t>
      </w:r>
      <w:r>
        <w:rPr>
          <w:sz w:val="22"/>
        </w:rPr>
        <w:t>safe.</w:t>
      </w:r>
    </w:p>
    <w:p>
      <w:pPr>
        <w:pStyle w:val="4"/>
        <w:spacing w:before="10"/>
        <w:ind w:left="0"/>
        <w:rPr>
          <w:sz w:val="25"/>
        </w:rPr>
      </w:pPr>
    </w:p>
    <w:p>
      <w:pPr>
        <w:pStyle w:val="8"/>
        <w:numPr>
          <w:ilvl w:val="0"/>
          <w:numId w:val="17"/>
        </w:numPr>
        <w:tabs>
          <w:tab w:val="left" w:pos="381"/>
        </w:tabs>
        <w:spacing w:before="1" w:after="0" w:line="285" w:lineRule="auto"/>
        <w:ind w:left="100" w:right="501" w:firstLine="0"/>
        <w:jc w:val="left"/>
        <w:rPr>
          <w:sz w:val="22"/>
        </w:rPr>
      </w:pPr>
      <w:r>
        <w:rPr>
          <w:b/>
          <w:bCs/>
          <w:sz w:val="22"/>
        </w:rPr>
        <w:t>Upon</w:t>
      </w:r>
      <w:r>
        <w:rPr>
          <w:b/>
          <w:bCs/>
          <w:spacing w:val="-5"/>
          <w:sz w:val="22"/>
        </w:rPr>
        <w:t xml:space="preserve"> </w:t>
      </w:r>
      <w:r>
        <w:rPr>
          <w:b/>
          <w:bCs/>
          <w:sz w:val="22"/>
        </w:rPr>
        <w:t>request</w:t>
      </w:r>
      <w:r>
        <w:rPr>
          <w:b/>
          <w:bCs/>
          <w:spacing w:val="-5"/>
          <w:sz w:val="22"/>
        </w:rPr>
        <w:t xml:space="preserve"> </w:t>
      </w:r>
      <w:r>
        <w:rPr>
          <w:b/>
          <w:bCs/>
          <w:sz w:val="22"/>
        </w:rPr>
        <w:t>by</w:t>
      </w:r>
      <w:r>
        <w:rPr>
          <w:b/>
          <w:bCs/>
          <w:spacing w:val="-5"/>
          <w:sz w:val="22"/>
        </w:rPr>
        <w:t xml:space="preserve"> </w:t>
      </w:r>
      <w:r>
        <w:rPr>
          <w:b/>
          <w:bCs/>
          <w:sz w:val="22"/>
        </w:rPr>
        <w:t>the</w:t>
      </w:r>
      <w:r>
        <w:rPr>
          <w:b/>
          <w:bCs/>
          <w:spacing w:val="-5"/>
          <w:sz w:val="22"/>
        </w:rPr>
        <w:t xml:space="preserve"> </w:t>
      </w:r>
      <w:r>
        <w:rPr>
          <w:b/>
          <w:bCs/>
          <w:sz w:val="22"/>
        </w:rPr>
        <w:t>Technical</w:t>
      </w:r>
      <w:r>
        <w:rPr>
          <w:b/>
          <w:bCs/>
          <w:spacing w:val="-4"/>
          <w:sz w:val="22"/>
        </w:rPr>
        <w:t xml:space="preserve"> </w:t>
      </w:r>
      <w:r>
        <w:rPr>
          <w:b/>
          <w:bCs/>
          <w:sz w:val="22"/>
        </w:rPr>
        <w:t>Inspecto</w:t>
      </w:r>
      <w:r>
        <w:rPr>
          <w:sz w:val="22"/>
        </w:rPr>
        <w:t>r,</w:t>
      </w:r>
      <w:r>
        <w:rPr>
          <w:spacing w:val="-5"/>
          <w:sz w:val="22"/>
        </w:rPr>
        <w:t xml:space="preserve"> </w:t>
      </w:r>
      <w:r>
        <w:rPr>
          <w:sz w:val="22"/>
        </w:rPr>
        <w:t>it</w:t>
      </w:r>
      <w:r>
        <w:rPr>
          <w:spacing w:val="-5"/>
          <w:sz w:val="22"/>
        </w:rPr>
        <w:t xml:space="preserve"> </w:t>
      </w:r>
      <w:r>
        <w:rPr>
          <w:sz w:val="22"/>
        </w:rPr>
        <w:t>is</w:t>
      </w:r>
      <w:r>
        <w:rPr>
          <w:spacing w:val="-5"/>
          <w:sz w:val="22"/>
        </w:rPr>
        <w:t xml:space="preserve"> </w:t>
      </w:r>
      <w:r>
        <w:rPr>
          <w:sz w:val="22"/>
        </w:rPr>
        <w:t>the</w:t>
      </w:r>
      <w:r>
        <w:rPr>
          <w:spacing w:val="-4"/>
          <w:sz w:val="22"/>
        </w:rPr>
        <w:t xml:space="preserve"> </w:t>
      </w:r>
      <w:r>
        <w:rPr>
          <w:sz w:val="22"/>
        </w:rPr>
        <w:t>responsibility</w:t>
      </w:r>
      <w:r>
        <w:rPr>
          <w:spacing w:val="-5"/>
          <w:sz w:val="22"/>
        </w:rPr>
        <w:t xml:space="preserve"> </w:t>
      </w:r>
      <w:r>
        <w:rPr>
          <w:sz w:val="22"/>
        </w:rPr>
        <w:t>of</w:t>
      </w:r>
      <w:r>
        <w:rPr>
          <w:spacing w:val="-5"/>
          <w:sz w:val="22"/>
        </w:rPr>
        <w:t xml:space="preserve"> </w:t>
      </w:r>
      <w:r>
        <w:rPr>
          <w:sz w:val="22"/>
        </w:rPr>
        <w:t>the</w:t>
      </w:r>
      <w:r>
        <w:rPr>
          <w:spacing w:val="-5"/>
          <w:sz w:val="22"/>
        </w:rPr>
        <w:t xml:space="preserve"> </w:t>
      </w:r>
      <w:r>
        <w:rPr>
          <w:sz w:val="22"/>
        </w:rPr>
        <w:t>driver</w:t>
      </w:r>
      <w:r>
        <w:rPr>
          <w:spacing w:val="-4"/>
          <w:sz w:val="22"/>
        </w:rPr>
        <w:t xml:space="preserve"> </w:t>
      </w:r>
      <w:r>
        <w:rPr>
          <w:sz w:val="22"/>
        </w:rPr>
        <w:t>and</w:t>
      </w:r>
      <w:r>
        <w:rPr>
          <w:spacing w:val="-5"/>
          <w:sz w:val="22"/>
        </w:rPr>
        <w:t xml:space="preserve"> </w:t>
      </w:r>
      <w:r>
        <w:rPr>
          <w:rFonts w:hint="default"/>
          <w:spacing w:val="-5"/>
          <w:sz w:val="22"/>
          <w:lang w:val="en-CA"/>
        </w:rPr>
        <w:t>one</w:t>
      </w:r>
      <w:r>
        <w:rPr>
          <w:spacing w:val="-5"/>
          <w:sz w:val="22"/>
        </w:rPr>
        <w:t xml:space="preserve"> </w:t>
      </w:r>
      <w:r>
        <w:rPr>
          <w:sz w:val="22"/>
        </w:rPr>
        <w:t>crew member to prepare a car for</w:t>
      </w:r>
      <w:r>
        <w:rPr>
          <w:spacing w:val="-8"/>
          <w:sz w:val="22"/>
        </w:rPr>
        <w:t xml:space="preserve"> </w:t>
      </w:r>
      <w:r>
        <w:rPr>
          <w:sz w:val="22"/>
        </w:rPr>
        <w:t>inspection.</w:t>
      </w:r>
      <w:r>
        <w:rPr>
          <w:rFonts w:hint="default"/>
          <w:sz w:val="22"/>
          <w:lang w:val="en-CA"/>
        </w:rPr>
        <w:t xml:space="preserve"> (If not the driver then two crew members, but only two in total)</w:t>
      </w:r>
    </w:p>
    <w:p>
      <w:pPr>
        <w:pStyle w:val="4"/>
        <w:spacing w:before="10"/>
        <w:ind w:left="0"/>
        <w:rPr>
          <w:sz w:val="25"/>
        </w:rPr>
      </w:pPr>
    </w:p>
    <w:p>
      <w:pPr>
        <w:pStyle w:val="8"/>
        <w:numPr>
          <w:ilvl w:val="0"/>
          <w:numId w:val="17"/>
        </w:numPr>
        <w:tabs>
          <w:tab w:val="left" w:pos="369"/>
        </w:tabs>
        <w:spacing w:before="0" w:after="0" w:line="285" w:lineRule="auto"/>
        <w:ind w:left="100" w:right="683" w:firstLine="0"/>
        <w:jc w:val="both"/>
        <w:rPr>
          <w:sz w:val="22"/>
        </w:rPr>
      </w:pPr>
      <w:r>
        <w:rPr>
          <w:b/>
          <w:bCs/>
          <w:sz w:val="22"/>
        </w:rPr>
        <w:t>Penalties for not passing tech</w:t>
      </w:r>
      <w:r>
        <w:rPr>
          <w:sz w:val="22"/>
        </w:rPr>
        <w:t xml:space="preserve"> will be at the discretion of the Technical Inspector unless otherwise</w:t>
      </w:r>
      <w:r>
        <w:rPr>
          <w:spacing w:val="-7"/>
          <w:sz w:val="22"/>
        </w:rPr>
        <w:t xml:space="preserve"> </w:t>
      </w:r>
      <w:r>
        <w:rPr>
          <w:sz w:val="22"/>
        </w:rPr>
        <w:t>designated</w:t>
      </w:r>
      <w:r>
        <w:rPr>
          <w:spacing w:val="-6"/>
          <w:sz w:val="22"/>
        </w:rPr>
        <w:t xml:space="preserve"> </w:t>
      </w:r>
      <w:r>
        <w:rPr>
          <w:sz w:val="22"/>
        </w:rPr>
        <w:t>within</w:t>
      </w:r>
      <w:r>
        <w:rPr>
          <w:spacing w:val="-6"/>
          <w:sz w:val="22"/>
        </w:rPr>
        <w:t xml:space="preserve"> </w:t>
      </w:r>
      <w:r>
        <w:rPr>
          <w:sz w:val="22"/>
        </w:rPr>
        <w:t>this</w:t>
      </w:r>
      <w:r>
        <w:rPr>
          <w:spacing w:val="-6"/>
          <w:sz w:val="22"/>
        </w:rPr>
        <w:t xml:space="preserve"> </w:t>
      </w:r>
      <w:r>
        <w:rPr>
          <w:rFonts w:hint="default"/>
          <w:spacing w:val="-6"/>
          <w:sz w:val="22"/>
          <w:lang w:val="en-CA"/>
        </w:rPr>
        <w:t>R</w:t>
      </w:r>
      <w:r>
        <w:rPr>
          <w:sz w:val="22"/>
        </w:rPr>
        <w:t>ule</w:t>
      </w:r>
      <w:r>
        <w:rPr>
          <w:rFonts w:hint="default"/>
          <w:sz w:val="22"/>
          <w:lang w:val="en-CA"/>
        </w:rPr>
        <w:t xml:space="preserve"> </w:t>
      </w:r>
      <w:r>
        <w:rPr>
          <w:sz w:val="22"/>
        </w:rPr>
        <w:t>book</w:t>
      </w:r>
      <w:r>
        <w:rPr>
          <w:spacing w:val="-6"/>
          <w:sz w:val="22"/>
        </w:rPr>
        <w:t xml:space="preserve"> </w:t>
      </w:r>
      <w:r>
        <w:rPr>
          <w:sz w:val="22"/>
        </w:rPr>
        <w:t>or</w:t>
      </w:r>
      <w:r>
        <w:rPr>
          <w:spacing w:val="-6"/>
          <w:sz w:val="22"/>
        </w:rPr>
        <w:t xml:space="preserve"> </w:t>
      </w:r>
      <w:r>
        <w:rPr>
          <w:sz w:val="22"/>
        </w:rPr>
        <w:t>succeeding</w:t>
      </w:r>
      <w:r>
        <w:rPr>
          <w:spacing w:val="-6"/>
          <w:sz w:val="22"/>
        </w:rPr>
        <w:t xml:space="preserve"> </w:t>
      </w:r>
      <w:r>
        <w:rPr>
          <w:sz w:val="22"/>
        </w:rPr>
        <w:t>rules</w:t>
      </w:r>
      <w:r>
        <w:rPr>
          <w:spacing w:val="-6"/>
          <w:sz w:val="22"/>
        </w:rPr>
        <w:t xml:space="preserve"> </w:t>
      </w:r>
      <w:r>
        <w:rPr>
          <w:sz w:val="22"/>
        </w:rPr>
        <w:t>bulletins.</w:t>
      </w:r>
      <w:r>
        <w:rPr>
          <w:spacing w:val="-7"/>
          <w:sz w:val="22"/>
        </w:rPr>
        <w:t xml:space="preserve"> </w:t>
      </w:r>
      <w:r>
        <w:rPr>
          <w:sz w:val="22"/>
        </w:rPr>
        <w:t>They</w:t>
      </w:r>
      <w:r>
        <w:rPr>
          <w:spacing w:val="-6"/>
          <w:sz w:val="22"/>
        </w:rPr>
        <w:t xml:space="preserve"> </w:t>
      </w:r>
      <w:r>
        <w:rPr>
          <w:sz w:val="22"/>
        </w:rPr>
        <w:t>will</w:t>
      </w:r>
      <w:r>
        <w:rPr>
          <w:spacing w:val="-6"/>
          <w:sz w:val="22"/>
        </w:rPr>
        <w:t xml:space="preserve"> </w:t>
      </w:r>
      <w:r>
        <w:rPr>
          <w:sz w:val="22"/>
        </w:rPr>
        <w:t>notify</w:t>
      </w:r>
      <w:r>
        <w:rPr>
          <w:spacing w:val="-6"/>
          <w:sz w:val="22"/>
        </w:rPr>
        <w:t xml:space="preserve"> </w:t>
      </w:r>
      <w:r>
        <w:rPr>
          <w:sz w:val="22"/>
        </w:rPr>
        <w:t>the driver/car owner and the Race Director of all</w:t>
      </w:r>
      <w:r>
        <w:rPr>
          <w:spacing w:val="-13"/>
          <w:sz w:val="22"/>
        </w:rPr>
        <w:t xml:space="preserve"> </w:t>
      </w:r>
      <w:r>
        <w:rPr>
          <w:sz w:val="22"/>
        </w:rPr>
        <w:t>decisions.</w:t>
      </w:r>
    </w:p>
    <w:p>
      <w:pPr>
        <w:pStyle w:val="4"/>
        <w:spacing w:before="9"/>
        <w:ind w:left="0"/>
        <w:rPr>
          <w:sz w:val="25"/>
        </w:rPr>
      </w:pPr>
    </w:p>
    <w:p>
      <w:pPr>
        <w:pStyle w:val="8"/>
        <w:numPr>
          <w:ilvl w:val="0"/>
          <w:numId w:val="17"/>
        </w:numPr>
        <w:tabs>
          <w:tab w:val="left" w:pos="357"/>
        </w:tabs>
        <w:spacing w:before="0" w:after="0" w:line="285" w:lineRule="auto"/>
        <w:ind w:left="100" w:right="451" w:firstLine="0"/>
        <w:jc w:val="left"/>
        <w:rPr>
          <w:sz w:val="22"/>
        </w:rPr>
      </w:pPr>
      <w:r>
        <w:rPr>
          <w:b/>
          <w:bCs/>
          <w:sz w:val="22"/>
        </w:rPr>
        <w:t>Cars damaged</w:t>
      </w:r>
      <w:r>
        <w:rPr>
          <w:sz w:val="22"/>
        </w:rPr>
        <w:t xml:space="preserve"> or altered after they have been approved at a pre-race inspection may be subject</w:t>
      </w:r>
      <w:r>
        <w:rPr>
          <w:spacing w:val="-7"/>
          <w:sz w:val="22"/>
        </w:rPr>
        <w:t xml:space="preserve"> </w:t>
      </w:r>
      <w:r>
        <w:rPr>
          <w:sz w:val="22"/>
        </w:rPr>
        <w:t>to</w:t>
      </w:r>
      <w:r>
        <w:rPr>
          <w:spacing w:val="-7"/>
          <w:sz w:val="22"/>
        </w:rPr>
        <w:t xml:space="preserve"> </w:t>
      </w:r>
      <w:r>
        <w:rPr>
          <w:sz w:val="22"/>
        </w:rPr>
        <w:t>re-inspection</w:t>
      </w:r>
      <w:r>
        <w:rPr>
          <w:spacing w:val="-7"/>
          <w:sz w:val="22"/>
        </w:rPr>
        <w:t xml:space="preserve"> </w:t>
      </w:r>
      <w:r>
        <w:rPr>
          <w:sz w:val="22"/>
        </w:rPr>
        <w:t>and</w:t>
      </w:r>
      <w:r>
        <w:rPr>
          <w:spacing w:val="-6"/>
          <w:sz w:val="22"/>
        </w:rPr>
        <w:t xml:space="preserve"> </w:t>
      </w:r>
      <w:r>
        <w:rPr>
          <w:sz w:val="22"/>
        </w:rPr>
        <w:t>approval.</w:t>
      </w:r>
      <w:r>
        <w:rPr>
          <w:spacing w:val="-7"/>
          <w:sz w:val="22"/>
        </w:rPr>
        <w:t xml:space="preserve"> </w:t>
      </w:r>
      <w:r>
        <w:rPr>
          <w:sz w:val="22"/>
        </w:rPr>
        <w:t>Upon</w:t>
      </w:r>
      <w:r>
        <w:rPr>
          <w:spacing w:val="-7"/>
          <w:sz w:val="22"/>
        </w:rPr>
        <w:t xml:space="preserve"> </w:t>
      </w:r>
      <w:r>
        <w:rPr>
          <w:sz w:val="22"/>
        </w:rPr>
        <w:t>re-inspection,</w:t>
      </w:r>
      <w:r>
        <w:rPr>
          <w:spacing w:val="-6"/>
          <w:sz w:val="22"/>
        </w:rPr>
        <w:t xml:space="preserve"> </w:t>
      </w:r>
      <w:r>
        <w:rPr>
          <w:sz w:val="22"/>
        </w:rPr>
        <w:t>the</w:t>
      </w:r>
      <w:r>
        <w:rPr>
          <w:spacing w:val="-7"/>
          <w:sz w:val="22"/>
        </w:rPr>
        <w:t xml:space="preserve"> </w:t>
      </w:r>
      <w:r>
        <w:rPr>
          <w:sz w:val="22"/>
        </w:rPr>
        <w:t>Technical</w:t>
      </w:r>
      <w:r>
        <w:rPr>
          <w:spacing w:val="-7"/>
          <w:sz w:val="22"/>
        </w:rPr>
        <w:t xml:space="preserve"> </w:t>
      </w:r>
      <w:r>
        <w:rPr>
          <w:sz w:val="22"/>
        </w:rPr>
        <w:t>Inspector</w:t>
      </w:r>
      <w:r>
        <w:rPr>
          <w:spacing w:val="-6"/>
          <w:sz w:val="22"/>
        </w:rPr>
        <w:t xml:space="preserve"> </w:t>
      </w:r>
      <w:r>
        <w:rPr>
          <w:sz w:val="22"/>
        </w:rPr>
        <w:t>shall</w:t>
      </w:r>
      <w:r>
        <w:rPr>
          <w:spacing w:val="-7"/>
          <w:sz w:val="22"/>
        </w:rPr>
        <w:t xml:space="preserve"> </w:t>
      </w:r>
      <w:r>
        <w:rPr>
          <w:sz w:val="22"/>
        </w:rPr>
        <w:t>have</w:t>
      </w:r>
    </w:p>
    <w:p>
      <w:pPr>
        <w:pStyle w:val="4"/>
        <w:spacing w:before="63"/>
      </w:pPr>
      <w:r>
        <w:t>the final authority to make the final decision on the eligibility of an accident-damaged vehicle.</w:t>
      </w:r>
    </w:p>
    <w:p>
      <w:pPr>
        <w:pStyle w:val="4"/>
        <w:spacing w:before="2"/>
        <w:ind w:left="0"/>
        <w:rPr>
          <w:sz w:val="30"/>
        </w:rPr>
      </w:pPr>
    </w:p>
    <w:p>
      <w:pPr>
        <w:pStyle w:val="8"/>
        <w:numPr>
          <w:ilvl w:val="0"/>
          <w:numId w:val="16"/>
        </w:numPr>
        <w:tabs>
          <w:tab w:val="left" w:pos="467"/>
        </w:tabs>
        <w:spacing w:before="0" w:after="0" w:line="240" w:lineRule="auto"/>
        <w:ind w:left="466" w:right="0" w:hanging="367"/>
        <w:jc w:val="left"/>
        <w:rPr>
          <w:sz w:val="22"/>
        </w:rPr>
      </w:pPr>
      <w:r>
        <w:rPr>
          <w:b/>
          <w:bCs/>
          <w:sz w:val="22"/>
        </w:rPr>
        <w:t>APPEALS PROCESS</w:t>
      </w:r>
      <w:r>
        <w:rPr>
          <w:sz w:val="22"/>
        </w:rPr>
        <w:t xml:space="preserve"> (for technical rules infraction</w:t>
      </w:r>
      <w:r>
        <w:rPr>
          <w:spacing w:val="-11"/>
          <w:sz w:val="22"/>
        </w:rPr>
        <w:t xml:space="preserve"> </w:t>
      </w:r>
      <w:r>
        <w:rPr>
          <w:sz w:val="22"/>
        </w:rPr>
        <w:t>penalties):</w:t>
      </w:r>
    </w:p>
    <w:p>
      <w:pPr>
        <w:pStyle w:val="8"/>
        <w:numPr>
          <w:numId w:val="0"/>
        </w:numPr>
        <w:tabs>
          <w:tab w:val="left" w:pos="467"/>
        </w:tabs>
        <w:spacing w:before="0" w:after="0" w:line="240" w:lineRule="auto"/>
        <w:ind w:left="99" w:leftChars="0" w:right="0" w:rightChars="0"/>
        <w:jc w:val="left"/>
        <w:rPr>
          <w:sz w:val="22"/>
        </w:rPr>
      </w:pPr>
    </w:p>
    <w:p>
      <w:pPr>
        <w:pStyle w:val="8"/>
        <w:numPr>
          <w:ilvl w:val="0"/>
          <w:numId w:val="18"/>
        </w:numPr>
        <w:tabs>
          <w:tab w:val="left" w:pos="369"/>
        </w:tabs>
        <w:spacing w:before="47" w:after="0" w:line="285" w:lineRule="auto"/>
        <w:ind w:left="100" w:right="598" w:firstLine="0"/>
        <w:jc w:val="left"/>
        <w:rPr>
          <w:sz w:val="25"/>
        </w:rPr>
      </w:pPr>
      <w:r>
        <w:rPr>
          <w:b/>
          <w:bCs/>
          <w:sz w:val="22"/>
        </w:rPr>
        <w:t>Filing an Appeal:</w:t>
      </w:r>
      <w:r>
        <w:rPr>
          <w:sz w:val="22"/>
        </w:rPr>
        <w:t xml:space="preserve"> Only a Southern Ontario Motor Speedway driver with a membership in good</w:t>
      </w:r>
      <w:r>
        <w:rPr>
          <w:spacing w:val="-6"/>
          <w:sz w:val="22"/>
        </w:rPr>
        <w:t xml:space="preserve"> </w:t>
      </w:r>
      <w:r>
        <w:rPr>
          <w:sz w:val="22"/>
        </w:rPr>
        <w:t>standing</w:t>
      </w:r>
      <w:r>
        <w:rPr>
          <w:spacing w:val="-6"/>
          <w:sz w:val="22"/>
        </w:rPr>
        <w:t xml:space="preserve"> </w:t>
      </w:r>
      <w:r>
        <w:rPr>
          <w:sz w:val="22"/>
        </w:rPr>
        <w:t>may</w:t>
      </w:r>
      <w:r>
        <w:rPr>
          <w:spacing w:val="-6"/>
          <w:sz w:val="22"/>
        </w:rPr>
        <w:t xml:space="preserve"> </w:t>
      </w:r>
      <w:r>
        <w:rPr>
          <w:sz w:val="22"/>
        </w:rPr>
        <w:t>file</w:t>
      </w:r>
      <w:r>
        <w:rPr>
          <w:spacing w:val="-5"/>
          <w:sz w:val="22"/>
        </w:rPr>
        <w:t xml:space="preserve"> </w:t>
      </w:r>
      <w:r>
        <w:rPr>
          <w:sz w:val="22"/>
        </w:rPr>
        <w:t>an</w:t>
      </w:r>
      <w:r>
        <w:rPr>
          <w:spacing w:val="-6"/>
          <w:sz w:val="22"/>
        </w:rPr>
        <w:t xml:space="preserve"> </w:t>
      </w:r>
      <w:r>
        <w:rPr>
          <w:sz w:val="22"/>
        </w:rPr>
        <w:t>appeal</w:t>
      </w:r>
      <w:r>
        <w:rPr>
          <w:spacing w:val="-6"/>
          <w:sz w:val="22"/>
        </w:rPr>
        <w:t xml:space="preserve"> </w:t>
      </w:r>
      <w:r>
        <w:rPr>
          <w:sz w:val="22"/>
        </w:rPr>
        <w:t>against</w:t>
      </w:r>
      <w:r>
        <w:rPr>
          <w:spacing w:val="-5"/>
          <w:sz w:val="22"/>
        </w:rPr>
        <w:t xml:space="preserve"> </w:t>
      </w:r>
      <w:r>
        <w:rPr>
          <w:sz w:val="22"/>
        </w:rPr>
        <w:t>a</w:t>
      </w:r>
      <w:r>
        <w:rPr>
          <w:spacing w:val="-6"/>
          <w:sz w:val="22"/>
        </w:rPr>
        <w:t xml:space="preserve"> </w:t>
      </w:r>
      <w:r>
        <w:rPr>
          <w:sz w:val="22"/>
        </w:rPr>
        <w:t>technical</w:t>
      </w:r>
      <w:r>
        <w:rPr>
          <w:spacing w:val="-6"/>
          <w:sz w:val="22"/>
        </w:rPr>
        <w:t xml:space="preserve"> </w:t>
      </w:r>
      <w:r>
        <w:rPr>
          <w:sz w:val="22"/>
        </w:rPr>
        <w:t>(specification)</w:t>
      </w:r>
      <w:r>
        <w:rPr>
          <w:spacing w:val="-5"/>
          <w:sz w:val="22"/>
        </w:rPr>
        <w:t xml:space="preserve"> </w:t>
      </w:r>
      <w:r>
        <w:rPr>
          <w:sz w:val="22"/>
        </w:rPr>
        <w:t>penalty</w:t>
      </w:r>
      <w:r>
        <w:rPr>
          <w:spacing w:val="-6"/>
          <w:sz w:val="22"/>
        </w:rPr>
        <w:t xml:space="preserve"> </w:t>
      </w:r>
      <w:r>
        <w:rPr>
          <w:sz w:val="22"/>
        </w:rPr>
        <w:t>affecting</w:t>
      </w:r>
      <w:r>
        <w:rPr>
          <w:spacing w:val="-6"/>
          <w:sz w:val="22"/>
        </w:rPr>
        <w:t xml:space="preserve"> </w:t>
      </w:r>
      <w:r>
        <w:rPr>
          <w:sz w:val="22"/>
        </w:rPr>
        <w:t>them.</w:t>
      </w:r>
    </w:p>
    <w:p>
      <w:pPr>
        <w:pStyle w:val="2"/>
        <w:spacing w:line="285" w:lineRule="auto"/>
        <w:ind w:right="161"/>
        <w:rPr>
          <w:b/>
          <w:sz w:val="25"/>
        </w:rPr>
      </w:pPr>
      <w:r>
        <w:t>Penalties involving “on track” race procedures or judgment calls will not be considered for appeal.</w:t>
      </w:r>
    </w:p>
    <w:p>
      <w:pPr>
        <w:pStyle w:val="4"/>
        <w:spacing w:line="285" w:lineRule="auto"/>
        <w:ind w:right="569"/>
      </w:pPr>
      <w:r>
        <w:t>Penalties may be appealed by posting $100 with the Pit Steward. Appeals must be made in writing, signed by the appellant personally, accompanied by the appeal fee. The Pit Steward will directly deliver the appeal to Southern Ontario Motor Speedway speedway management. If the above provisions are not followed, the appeal will not be considered.</w:t>
      </w:r>
    </w:p>
    <w:p>
      <w:pPr>
        <w:pStyle w:val="4"/>
        <w:spacing w:before="8"/>
        <w:ind w:left="0"/>
        <w:rPr>
          <w:sz w:val="25"/>
        </w:rPr>
      </w:pPr>
    </w:p>
    <w:p>
      <w:pPr>
        <w:pStyle w:val="8"/>
        <w:numPr>
          <w:ilvl w:val="0"/>
          <w:numId w:val="18"/>
        </w:numPr>
        <w:tabs>
          <w:tab w:val="left" w:pos="369"/>
        </w:tabs>
        <w:spacing w:before="1" w:after="0" w:line="285" w:lineRule="auto"/>
        <w:ind w:left="100" w:right="133" w:firstLine="0"/>
        <w:jc w:val="left"/>
        <w:rPr>
          <w:sz w:val="22"/>
        </w:rPr>
      </w:pPr>
      <w:r>
        <w:rPr>
          <w:b/>
          <w:bCs/>
          <w:sz w:val="22"/>
        </w:rPr>
        <w:t>Notice of the Appeal:</w:t>
      </w:r>
      <w:r>
        <w:rPr>
          <w:sz w:val="22"/>
        </w:rPr>
        <w:t xml:space="preserve"> A driver giving notice to the Pit Steward of his intention to appeal a penalty, Southern Ontario Motor Speedway management will withhold payment of any purse and points, which may be affected pending the outcome of the appeal. The driver must give notice</w:t>
      </w:r>
      <w:r>
        <w:rPr>
          <w:spacing w:val="-5"/>
          <w:sz w:val="22"/>
        </w:rPr>
        <w:t xml:space="preserve"> </w:t>
      </w:r>
      <w:r>
        <w:rPr>
          <w:sz w:val="22"/>
        </w:rPr>
        <w:t>of</w:t>
      </w:r>
      <w:r>
        <w:rPr>
          <w:spacing w:val="-5"/>
          <w:sz w:val="22"/>
        </w:rPr>
        <w:t xml:space="preserve"> </w:t>
      </w:r>
      <w:r>
        <w:rPr>
          <w:sz w:val="22"/>
        </w:rPr>
        <w:t>their</w:t>
      </w:r>
      <w:r>
        <w:rPr>
          <w:spacing w:val="-4"/>
          <w:sz w:val="22"/>
        </w:rPr>
        <w:t xml:space="preserve"> </w:t>
      </w:r>
      <w:r>
        <w:rPr>
          <w:sz w:val="22"/>
        </w:rPr>
        <w:t>“intention”</w:t>
      </w:r>
      <w:r>
        <w:rPr>
          <w:spacing w:val="-5"/>
          <w:sz w:val="22"/>
        </w:rPr>
        <w:t xml:space="preserve"> </w:t>
      </w:r>
      <w:r>
        <w:rPr>
          <w:sz w:val="22"/>
        </w:rPr>
        <w:t>to</w:t>
      </w:r>
      <w:r>
        <w:rPr>
          <w:spacing w:val="-5"/>
          <w:sz w:val="22"/>
        </w:rPr>
        <w:t xml:space="preserve"> </w:t>
      </w:r>
      <w:r>
        <w:rPr>
          <w:sz w:val="22"/>
        </w:rPr>
        <w:t>appeal</w:t>
      </w:r>
      <w:r>
        <w:rPr>
          <w:spacing w:val="-4"/>
          <w:sz w:val="22"/>
        </w:rPr>
        <w:t xml:space="preserve"> </w:t>
      </w:r>
      <w:r>
        <w:rPr>
          <w:sz w:val="22"/>
        </w:rPr>
        <w:t>within</w:t>
      </w:r>
      <w:r>
        <w:rPr>
          <w:spacing w:val="-5"/>
          <w:sz w:val="22"/>
        </w:rPr>
        <w:t xml:space="preserve"> </w:t>
      </w:r>
      <w:r>
        <w:rPr>
          <w:sz w:val="22"/>
        </w:rPr>
        <w:t>ten</w:t>
      </w:r>
      <w:r>
        <w:rPr>
          <w:spacing w:val="-4"/>
          <w:sz w:val="22"/>
        </w:rPr>
        <w:t xml:space="preserve"> </w:t>
      </w:r>
      <w:r>
        <w:rPr>
          <w:sz w:val="22"/>
        </w:rPr>
        <w:t>(10)</w:t>
      </w:r>
      <w:r>
        <w:rPr>
          <w:spacing w:val="-5"/>
          <w:sz w:val="22"/>
        </w:rPr>
        <w:t xml:space="preserve"> </w:t>
      </w:r>
      <w:r>
        <w:rPr>
          <w:sz w:val="22"/>
        </w:rPr>
        <w:t>minutes</w:t>
      </w:r>
      <w:r>
        <w:rPr>
          <w:spacing w:val="-5"/>
          <w:sz w:val="22"/>
        </w:rPr>
        <w:t xml:space="preserve"> </w:t>
      </w:r>
      <w:r>
        <w:rPr>
          <w:sz w:val="22"/>
        </w:rPr>
        <w:t>of</w:t>
      </w:r>
      <w:r>
        <w:rPr>
          <w:spacing w:val="-4"/>
          <w:sz w:val="22"/>
        </w:rPr>
        <w:t xml:space="preserve"> </w:t>
      </w:r>
      <w:r>
        <w:rPr>
          <w:sz w:val="22"/>
        </w:rPr>
        <w:t>the</w:t>
      </w:r>
      <w:r>
        <w:rPr>
          <w:spacing w:val="-5"/>
          <w:sz w:val="22"/>
        </w:rPr>
        <w:t xml:space="preserve"> </w:t>
      </w:r>
      <w:r>
        <w:rPr>
          <w:sz w:val="22"/>
        </w:rPr>
        <w:t>issuance</w:t>
      </w:r>
      <w:r>
        <w:rPr>
          <w:spacing w:val="-4"/>
          <w:sz w:val="22"/>
        </w:rPr>
        <w:t xml:space="preserve"> </w:t>
      </w:r>
      <w:r>
        <w:rPr>
          <w:sz w:val="22"/>
        </w:rPr>
        <w:t>of</w:t>
      </w:r>
      <w:r>
        <w:rPr>
          <w:spacing w:val="-5"/>
          <w:sz w:val="22"/>
        </w:rPr>
        <w:t xml:space="preserve"> </w:t>
      </w:r>
      <w:r>
        <w:rPr>
          <w:sz w:val="22"/>
        </w:rPr>
        <w:t>the</w:t>
      </w:r>
      <w:r>
        <w:rPr>
          <w:spacing w:val="-5"/>
          <w:sz w:val="22"/>
        </w:rPr>
        <w:t xml:space="preserve"> </w:t>
      </w:r>
      <w:r>
        <w:rPr>
          <w:sz w:val="22"/>
        </w:rPr>
        <w:t>penalty</w:t>
      </w:r>
      <w:r>
        <w:rPr>
          <w:spacing w:val="-4"/>
          <w:sz w:val="22"/>
        </w:rPr>
        <w:t xml:space="preserve"> </w:t>
      </w:r>
      <w:r>
        <w:rPr>
          <w:sz w:val="22"/>
        </w:rPr>
        <w:t>in</w:t>
      </w:r>
      <w:r>
        <w:rPr>
          <w:spacing w:val="-5"/>
          <w:sz w:val="22"/>
        </w:rPr>
        <w:t xml:space="preserve"> </w:t>
      </w:r>
      <w:r>
        <w:rPr>
          <w:sz w:val="22"/>
        </w:rPr>
        <w:t>order to withhold the payment of any purse or</w:t>
      </w:r>
      <w:r>
        <w:rPr>
          <w:spacing w:val="-11"/>
          <w:sz w:val="22"/>
        </w:rPr>
        <w:t xml:space="preserve"> </w:t>
      </w:r>
      <w:r>
        <w:rPr>
          <w:sz w:val="22"/>
        </w:rPr>
        <w:t>points.</w:t>
      </w:r>
    </w:p>
    <w:p>
      <w:pPr>
        <w:pStyle w:val="4"/>
        <w:spacing w:before="7"/>
        <w:ind w:left="0"/>
        <w:rPr>
          <w:sz w:val="25"/>
        </w:rPr>
      </w:pPr>
    </w:p>
    <w:p>
      <w:pPr>
        <w:pStyle w:val="8"/>
        <w:numPr>
          <w:ilvl w:val="0"/>
          <w:numId w:val="18"/>
        </w:numPr>
        <w:tabs>
          <w:tab w:val="left" w:pos="381"/>
        </w:tabs>
        <w:spacing w:before="0" w:after="0" w:line="285" w:lineRule="auto"/>
        <w:ind w:left="100" w:right="145" w:firstLine="0"/>
        <w:jc w:val="left"/>
        <w:rPr>
          <w:sz w:val="22"/>
        </w:rPr>
      </w:pPr>
      <w:r>
        <w:rPr>
          <w:b/>
          <w:bCs/>
          <w:sz w:val="22"/>
        </w:rPr>
        <w:t xml:space="preserve">Consideration of the Appeal: </w:t>
      </w:r>
      <w:r>
        <w:rPr>
          <w:sz w:val="22"/>
        </w:rPr>
        <w:t>Southern Ontario Motor Speedway management shall decide on behalf of Southern Ontario Motor Speedway whether or not an appeal should be considered and/or</w:t>
      </w:r>
      <w:r>
        <w:rPr>
          <w:spacing w:val="-5"/>
          <w:sz w:val="22"/>
        </w:rPr>
        <w:t xml:space="preserve"> </w:t>
      </w:r>
      <w:r>
        <w:rPr>
          <w:sz w:val="22"/>
        </w:rPr>
        <w:t>heard</w:t>
      </w:r>
      <w:r>
        <w:rPr>
          <w:spacing w:val="-4"/>
          <w:sz w:val="22"/>
        </w:rPr>
        <w:t xml:space="preserve"> </w:t>
      </w:r>
      <w:r>
        <w:rPr>
          <w:sz w:val="22"/>
        </w:rPr>
        <w:t>based</w:t>
      </w:r>
      <w:r>
        <w:rPr>
          <w:spacing w:val="-5"/>
          <w:sz w:val="22"/>
        </w:rPr>
        <w:t xml:space="preserve"> </w:t>
      </w:r>
      <w:r>
        <w:rPr>
          <w:sz w:val="22"/>
        </w:rPr>
        <w:t>on</w:t>
      </w:r>
      <w:r>
        <w:rPr>
          <w:spacing w:val="-4"/>
          <w:sz w:val="22"/>
        </w:rPr>
        <w:t xml:space="preserve"> </w:t>
      </w:r>
      <w:r>
        <w:rPr>
          <w:sz w:val="22"/>
        </w:rPr>
        <w:t>the</w:t>
      </w:r>
      <w:r>
        <w:rPr>
          <w:spacing w:val="-4"/>
          <w:sz w:val="22"/>
        </w:rPr>
        <w:t xml:space="preserve"> </w:t>
      </w:r>
      <w:r>
        <w:rPr>
          <w:sz w:val="22"/>
        </w:rPr>
        <w:t>facts</w:t>
      </w:r>
      <w:r>
        <w:rPr>
          <w:spacing w:val="-5"/>
          <w:sz w:val="22"/>
        </w:rPr>
        <w:t xml:space="preserve"> </w:t>
      </w:r>
      <w:r>
        <w:rPr>
          <w:sz w:val="22"/>
        </w:rPr>
        <w:t>of</w:t>
      </w:r>
      <w:r>
        <w:rPr>
          <w:spacing w:val="-4"/>
          <w:sz w:val="22"/>
        </w:rPr>
        <w:t xml:space="preserve"> </w:t>
      </w:r>
      <w:r>
        <w:rPr>
          <w:sz w:val="22"/>
        </w:rPr>
        <w:t>the</w:t>
      </w:r>
      <w:r>
        <w:rPr>
          <w:spacing w:val="-5"/>
          <w:sz w:val="22"/>
        </w:rPr>
        <w:t xml:space="preserve"> </w:t>
      </w:r>
      <w:r>
        <w:rPr>
          <w:sz w:val="22"/>
        </w:rPr>
        <w:t>case,</w:t>
      </w:r>
      <w:r>
        <w:rPr>
          <w:spacing w:val="-4"/>
          <w:sz w:val="22"/>
        </w:rPr>
        <w:t xml:space="preserve"> </w:t>
      </w:r>
      <w:r>
        <w:rPr>
          <w:sz w:val="22"/>
        </w:rPr>
        <w:t>and</w:t>
      </w:r>
      <w:r>
        <w:rPr>
          <w:spacing w:val="-4"/>
          <w:sz w:val="22"/>
        </w:rPr>
        <w:t xml:space="preserve"> </w:t>
      </w:r>
      <w:r>
        <w:rPr>
          <w:sz w:val="22"/>
        </w:rPr>
        <w:t>his</w:t>
      </w:r>
      <w:r>
        <w:rPr>
          <w:spacing w:val="-5"/>
          <w:sz w:val="22"/>
        </w:rPr>
        <w:t xml:space="preserve"> </w:t>
      </w:r>
      <w:r>
        <w:rPr>
          <w:sz w:val="22"/>
        </w:rPr>
        <w:t>decision</w:t>
      </w:r>
      <w:r>
        <w:rPr>
          <w:spacing w:val="-4"/>
          <w:sz w:val="22"/>
        </w:rPr>
        <w:t xml:space="preserve"> </w:t>
      </w:r>
      <w:r>
        <w:rPr>
          <w:sz w:val="22"/>
        </w:rPr>
        <w:t>will</w:t>
      </w:r>
      <w:r>
        <w:rPr>
          <w:spacing w:val="-5"/>
          <w:sz w:val="22"/>
        </w:rPr>
        <w:t xml:space="preserve"> </w:t>
      </w:r>
      <w:r>
        <w:rPr>
          <w:sz w:val="22"/>
        </w:rPr>
        <w:t>be</w:t>
      </w:r>
      <w:r>
        <w:rPr>
          <w:spacing w:val="-4"/>
          <w:sz w:val="22"/>
        </w:rPr>
        <w:t xml:space="preserve"> </w:t>
      </w:r>
      <w:r>
        <w:rPr>
          <w:sz w:val="22"/>
        </w:rPr>
        <w:t>final.</w:t>
      </w:r>
      <w:r>
        <w:rPr>
          <w:spacing w:val="-4"/>
          <w:sz w:val="22"/>
        </w:rPr>
        <w:t xml:space="preserve"> </w:t>
      </w:r>
      <w:r>
        <w:rPr>
          <w:sz w:val="22"/>
        </w:rPr>
        <w:t>The</w:t>
      </w:r>
      <w:r>
        <w:rPr>
          <w:spacing w:val="-5"/>
          <w:sz w:val="22"/>
        </w:rPr>
        <w:t xml:space="preserve"> </w:t>
      </w:r>
      <w:r>
        <w:rPr>
          <w:sz w:val="22"/>
        </w:rPr>
        <w:t>Southern</w:t>
      </w:r>
      <w:r>
        <w:rPr>
          <w:spacing w:val="-4"/>
          <w:sz w:val="22"/>
        </w:rPr>
        <w:t xml:space="preserve"> </w:t>
      </w:r>
      <w:r>
        <w:rPr>
          <w:sz w:val="22"/>
        </w:rPr>
        <w:t>Ontario Motor Speedway management will notify the appealing driver within a reasonable amount of time of his decision to proceed or not with the</w:t>
      </w:r>
      <w:r>
        <w:rPr>
          <w:spacing w:val="-15"/>
          <w:sz w:val="22"/>
        </w:rPr>
        <w:t xml:space="preserve"> </w:t>
      </w:r>
      <w:r>
        <w:rPr>
          <w:sz w:val="22"/>
        </w:rPr>
        <w:t>appeal.</w:t>
      </w:r>
    </w:p>
    <w:p>
      <w:pPr>
        <w:pStyle w:val="4"/>
        <w:spacing w:before="7"/>
        <w:ind w:left="0"/>
        <w:rPr>
          <w:sz w:val="25"/>
        </w:rPr>
      </w:pPr>
    </w:p>
    <w:p>
      <w:pPr>
        <w:pStyle w:val="8"/>
        <w:numPr>
          <w:ilvl w:val="0"/>
          <w:numId w:val="18"/>
        </w:numPr>
        <w:tabs>
          <w:tab w:val="left" w:pos="381"/>
        </w:tabs>
        <w:spacing w:before="0" w:after="0" w:line="285" w:lineRule="auto"/>
        <w:ind w:left="100" w:right="230" w:firstLine="0"/>
        <w:jc w:val="left"/>
        <w:rPr>
          <w:sz w:val="22"/>
        </w:rPr>
      </w:pPr>
      <w:r>
        <w:rPr>
          <w:b/>
          <w:bCs/>
          <w:sz w:val="22"/>
        </w:rPr>
        <w:t xml:space="preserve">Hearing of the Appeal: </w:t>
      </w:r>
      <w:r>
        <w:rPr>
          <w:sz w:val="22"/>
        </w:rPr>
        <w:t>Southern Ontario Motor Speedway management will establish the most</w:t>
      </w:r>
      <w:r>
        <w:rPr>
          <w:spacing w:val="-6"/>
          <w:sz w:val="22"/>
        </w:rPr>
        <w:t xml:space="preserve"> </w:t>
      </w:r>
      <w:r>
        <w:rPr>
          <w:sz w:val="22"/>
        </w:rPr>
        <w:t>appropriate</w:t>
      </w:r>
      <w:r>
        <w:rPr>
          <w:spacing w:val="-5"/>
          <w:sz w:val="22"/>
        </w:rPr>
        <w:t xml:space="preserve"> </w:t>
      </w:r>
      <w:r>
        <w:rPr>
          <w:sz w:val="22"/>
        </w:rPr>
        <w:t>procedure</w:t>
      </w:r>
      <w:r>
        <w:rPr>
          <w:spacing w:val="-5"/>
          <w:sz w:val="22"/>
        </w:rPr>
        <w:t xml:space="preserve"> </w:t>
      </w:r>
      <w:r>
        <w:rPr>
          <w:sz w:val="22"/>
        </w:rPr>
        <w:t>for</w:t>
      </w:r>
      <w:r>
        <w:rPr>
          <w:spacing w:val="-5"/>
          <w:sz w:val="22"/>
        </w:rPr>
        <w:t xml:space="preserve"> </w:t>
      </w:r>
      <w:r>
        <w:rPr>
          <w:sz w:val="22"/>
        </w:rPr>
        <w:t>hearing</w:t>
      </w:r>
      <w:r>
        <w:rPr>
          <w:spacing w:val="-5"/>
          <w:sz w:val="22"/>
        </w:rPr>
        <w:t xml:space="preserve"> </w:t>
      </w:r>
      <w:r>
        <w:rPr>
          <w:sz w:val="22"/>
        </w:rPr>
        <w:t>the</w:t>
      </w:r>
      <w:r>
        <w:rPr>
          <w:spacing w:val="-6"/>
          <w:sz w:val="22"/>
        </w:rPr>
        <w:t xml:space="preserve"> </w:t>
      </w:r>
      <w:r>
        <w:rPr>
          <w:sz w:val="22"/>
        </w:rPr>
        <w:t>appeal</w:t>
      </w:r>
      <w:r>
        <w:rPr>
          <w:spacing w:val="-5"/>
          <w:sz w:val="22"/>
        </w:rPr>
        <w:t xml:space="preserve"> </w:t>
      </w:r>
      <w:r>
        <w:rPr>
          <w:sz w:val="22"/>
        </w:rPr>
        <w:t>and</w:t>
      </w:r>
      <w:r>
        <w:rPr>
          <w:spacing w:val="-5"/>
          <w:sz w:val="22"/>
        </w:rPr>
        <w:t xml:space="preserve"> </w:t>
      </w:r>
      <w:r>
        <w:rPr>
          <w:sz w:val="22"/>
        </w:rPr>
        <w:t>decide</w:t>
      </w:r>
      <w:r>
        <w:rPr>
          <w:spacing w:val="-5"/>
          <w:sz w:val="22"/>
        </w:rPr>
        <w:t xml:space="preserve"> </w:t>
      </w:r>
      <w:r>
        <w:rPr>
          <w:sz w:val="22"/>
        </w:rPr>
        <w:t>on</w:t>
      </w:r>
      <w:r>
        <w:rPr>
          <w:spacing w:val="-6"/>
          <w:sz w:val="22"/>
        </w:rPr>
        <w:t xml:space="preserve"> </w:t>
      </w:r>
      <w:r>
        <w:rPr>
          <w:sz w:val="22"/>
        </w:rPr>
        <w:t>the</w:t>
      </w:r>
      <w:r>
        <w:rPr>
          <w:spacing w:val="-5"/>
          <w:sz w:val="22"/>
        </w:rPr>
        <w:t xml:space="preserve"> </w:t>
      </w:r>
      <w:r>
        <w:rPr>
          <w:sz w:val="22"/>
        </w:rPr>
        <w:t>appeal</w:t>
      </w:r>
      <w:r>
        <w:rPr>
          <w:spacing w:val="-5"/>
          <w:sz w:val="22"/>
        </w:rPr>
        <w:t xml:space="preserve"> </w:t>
      </w:r>
      <w:r>
        <w:rPr>
          <w:sz w:val="22"/>
        </w:rPr>
        <w:t>himself</w:t>
      </w:r>
      <w:r>
        <w:rPr>
          <w:spacing w:val="-5"/>
          <w:sz w:val="22"/>
        </w:rPr>
        <w:t xml:space="preserve"> </w:t>
      </w:r>
      <w:r>
        <w:rPr>
          <w:sz w:val="22"/>
        </w:rPr>
        <w:t>or</w:t>
      </w:r>
      <w:r>
        <w:rPr>
          <w:spacing w:val="-5"/>
          <w:sz w:val="22"/>
        </w:rPr>
        <w:t xml:space="preserve"> </w:t>
      </w:r>
      <w:r>
        <w:rPr>
          <w:sz w:val="22"/>
        </w:rPr>
        <w:t>appoint an appeals</w:t>
      </w:r>
      <w:r>
        <w:rPr>
          <w:spacing w:val="-3"/>
          <w:sz w:val="22"/>
        </w:rPr>
        <w:t xml:space="preserve"> </w:t>
      </w:r>
      <w:r>
        <w:rPr>
          <w:sz w:val="22"/>
        </w:rPr>
        <w:t>committee.</w:t>
      </w:r>
      <w:r>
        <w:rPr>
          <w:rFonts w:hint="default"/>
          <w:sz w:val="22"/>
          <w:lang w:val="en-CA"/>
        </w:rPr>
        <w:t xml:space="preserve"> </w:t>
      </w:r>
      <w:r>
        <w:t>The appeals committee will consist of at least three (3) representatives designated by Southern Ontario Motor Speedway management. The appeals committee shall</w:t>
      </w:r>
      <w:r>
        <w:rPr>
          <w:rFonts w:hint="default"/>
          <w:lang w:val="en-CA"/>
        </w:rPr>
        <w:t xml:space="preserve"> </w:t>
      </w:r>
      <w:r>
        <w:t>meet and render a decision on the appeal as promptly as possible. At the time of the hearing, all relevant facts will be heard, persons involved will receive a reasonable opportunity to be heard, and</w:t>
      </w:r>
      <w:r>
        <w:rPr>
          <w:rFonts w:hint="default"/>
          <w:lang w:val="en-CA"/>
        </w:rPr>
        <w:t xml:space="preserve"> </w:t>
      </w:r>
      <w:r>
        <w:t>other relevant information will be presented.</w:t>
      </w:r>
      <w:r>
        <w:rPr>
          <w:rFonts w:hint="default"/>
          <w:lang w:val="en-CA"/>
        </w:rPr>
        <w:t xml:space="preserve"> </w:t>
      </w:r>
      <w:r>
        <w:t>In the event that a committee member is involved in the appeal, that member will be disqualified from the committee for that appeal. The hearing shall be limited solely to the reason(s)</w:t>
      </w:r>
      <w:r>
        <w:rPr>
          <w:rFonts w:hint="default"/>
          <w:lang w:val="en-CA"/>
        </w:rPr>
        <w:t xml:space="preserve"> </w:t>
      </w:r>
      <w:r>
        <w:t>stated in the appeal. The appeals committee or Southern Ontario Motor Speedway management shall not be required to employ technical or formal rules of evidence or procedure. They</w:t>
      </w:r>
      <w:r>
        <w:rPr>
          <w:spacing w:val="-7"/>
        </w:rPr>
        <w:t xml:space="preserve"> </w:t>
      </w:r>
      <w:r>
        <w:t>shall</w:t>
      </w:r>
      <w:r>
        <w:rPr>
          <w:spacing w:val="-6"/>
        </w:rPr>
        <w:t xml:space="preserve"> </w:t>
      </w:r>
      <w:r>
        <w:t>determine</w:t>
      </w:r>
      <w:r>
        <w:rPr>
          <w:spacing w:val="-6"/>
        </w:rPr>
        <w:t xml:space="preserve"> </w:t>
      </w:r>
      <w:r>
        <w:t>the</w:t>
      </w:r>
      <w:r>
        <w:rPr>
          <w:spacing w:val="-7"/>
        </w:rPr>
        <w:t xml:space="preserve"> </w:t>
      </w:r>
      <w:r>
        <w:t>most</w:t>
      </w:r>
      <w:r>
        <w:rPr>
          <w:spacing w:val="-6"/>
        </w:rPr>
        <w:t xml:space="preserve"> </w:t>
      </w:r>
      <w:r>
        <w:t>effective</w:t>
      </w:r>
      <w:r>
        <w:rPr>
          <w:spacing w:val="-6"/>
        </w:rPr>
        <w:t xml:space="preserve"> </w:t>
      </w:r>
      <w:r>
        <w:t>procedures</w:t>
      </w:r>
      <w:r>
        <w:rPr>
          <w:spacing w:val="-7"/>
        </w:rPr>
        <w:t xml:space="preserve"> </w:t>
      </w:r>
      <w:r>
        <w:t>for</w:t>
      </w:r>
      <w:r>
        <w:rPr>
          <w:rFonts w:hint="default"/>
          <w:lang w:val="en-CA"/>
        </w:rPr>
        <w:t xml:space="preserve"> </w:t>
      </w:r>
      <w:r>
        <w:t>developing</w:t>
      </w:r>
      <w:r>
        <w:rPr>
          <w:spacing w:val="-6"/>
        </w:rPr>
        <w:t xml:space="preserve"> </w:t>
      </w:r>
      <w:r>
        <w:t>the</w:t>
      </w:r>
      <w:r>
        <w:rPr>
          <w:spacing w:val="-7"/>
        </w:rPr>
        <w:t xml:space="preserve"> </w:t>
      </w:r>
      <w:r>
        <w:t>relevant</w:t>
      </w:r>
      <w:r>
        <w:rPr>
          <w:spacing w:val="-6"/>
        </w:rPr>
        <w:t xml:space="preserve"> </w:t>
      </w:r>
      <w:r>
        <w:t>facts</w:t>
      </w:r>
      <w:r>
        <w:rPr>
          <w:spacing w:val="-6"/>
        </w:rPr>
        <w:t xml:space="preserve"> </w:t>
      </w:r>
      <w:r>
        <w:t>and</w:t>
      </w:r>
      <w:r>
        <w:rPr>
          <w:spacing w:val="-7"/>
        </w:rPr>
        <w:t xml:space="preserve"> </w:t>
      </w:r>
      <w:r>
        <w:t>arriving at a</w:t>
      </w:r>
      <w:r>
        <w:rPr>
          <w:spacing w:val="-3"/>
        </w:rPr>
        <w:t xml:space="preserve"> </w:t>
      </w:r>
      <w:r>
        <w:t>conclusion.</w:t>
      </w:r>
      <w:r>
        <w:rPr>
          <w:rFonts w:hint="default"/>
          <w:lang w:val="en-CA"/>
        </w:rPr>
        <w:t xml:space="preserve"> </w:t>
      </w:r>
      <w:r>
        <w:rPr>
          <w:sz w:val="22"/>
        </w:rPr>
        <w:t>Any person failing to comply with a request by the Appeals Committee or Southern Ontario Motor Speedway management will be subject to disciplinary action as determined by Southern Ontario Motor Speedway</w:t>
      </w:r>
      <w:r>
        <w:rPr>
          <w:spacing w:val="56"/>
          <w:sz w:val="22"/>
        </w:rPr>
        <w:t xml:space="preserve"> </w:t>
      </w:r>
      <w:r>
        <w:rPr>
          <w:sz w:val="22"/>
        </w:rPr>
        <w:t>management.</w:t>
      </w:r>
    </w:p>
    <w:p>
      <w:pPr>
        <w:pStyle w:val="4"/>
        <w:spacing w:before="9"/>
        <w:ind w:left="0"/>
        <w:rPr>
          <w:sz w:val="25"/>
        </w:rPr>
      </w:pPr>
    </w:p>
    <w:p>
      <w:pPr>
        <w:pStyle w:val="8"/>
        <w:numPr>
          <w:ilvl w:val="0"/>
          <w:numId w:val="18"/>
        </w:numPr>
        <w:tabs>
          <w:tab w:val="left" w:pos="357"/>
        </w:tabs>
        <w:spacing w:before="0" w:after="0" w:line="285" w:lineRule="auto"/>
        <w:ind w:left="100" w:right="171" w:firstLine="0"/>
        <w:jc w:val="left"/>
      </w:pPr>
      <w:r>
        <w:rPr>
          <w:b/>
          <w:bCs/>
          <w:sz w:val="22"/>
        </w:rPr>
        <w:t>Decision of the Appeal:</w:t>
      </w:r>
      <w:r>
        <w:rPr>
          <w:sz w:val="22"/>
        </w:rPr>
        <w:t xml:space="preserve"> Southern Ontario Motor Speedway management or the appeals committee</w:t>
      </w:r>
      <w:r>
        <w:rPr>
          <w:spacing w:val="-6"/>
          <w:sz w:val="22"/>
        </w:rPr>
        <w:t xml:space="preserve"> </w:t>
      </w:r>
      <w:r>
        <w:rPr>
          <w:sz w:val="22"/>
        </w:rPr>
        <w:t>will</w:t>
      </w:r>
      <w:r>
        <w:rPr>
          <w:spacing w:val="-5"/>
          <w:sz w:val="22"/>
        </w:rPr>
        <w:t xml:space="preserve"> </w:t>
      </w:r>
      <w:r>
        <w:rPr>
          <w:sz w:val="22"/>
        </w:rPr>
        <w:t>render</w:t>
      </w:r>
      <w:r>
        <w:rPr>
          <w:spacing w:val="-5"/>
          <w:sz w:val="22"/>
        </w:rPr>
        <w:t xml:space="preserve"> </w:t>
      </w:r>
      <w:r>
        <w:rPr>
          <w:sz w:val="22"/>
        </w:rPr>
        <w:t>a</w:t>
      </w:r>
      <w:r>
        <w:rPr>
          <w:spacing w:val="-5"/>
          <w:sz w:val="22"/>
        </w:rPr>
        <w:t xml:space="preserve"> </w:t>
      </w:r>
      <w:r>
        <w:rPr>
          <w:sz w:val="22"/>
        </w:rPr>
        <w:t>decision</w:t>
      </w:r>
      <w:r>
        <w:rPr>
          <w:spacing w:val="-5"/>
          <w:sz w:val="22"/>
        </w:rPr>
        <w:t xml:space="preserve"> </w:t>
      </w:r>
      <w:r>
        <w:rPr>
          <w:sz w:val="22"/>
        </w:rPr>
        <w:t>based</w:t>
      </w:r>
      <w:r>
        <w:rPr>
          <w:spacing w:val="-6"/>
          <w:sz w:val="22"/>
        </w:rPr>
        <w:t xml:space="preserve"> </w:t>
      </w:r>
      <w:r>
        <w:rPr>
          <w:sz w:val="22"/>
        </w:rPr>
        <w:t>on</w:t>
      </w:r>
      <w:r>
        <w:rPr>
          <w:spacing w:val="-5"/>
          <w:sz w:val="22"/>
        </w:rPr>
        <w:t xml:space="preserve"> </w:t>
      </w:r>
      <w:r>
        <w:rPr>
          <w:sz w:val="22"/>
        </w:rPr>
        <w:t>the</w:t>
      </w:r>
      <w:r>
        <w:rPr>
          <w:spacing w:val="-5"/>
          <w:sz w:val="22"/>
        </w:rPr>
        <w:t xml:space="preserve"> </w:t>
      </w:r>
      <w:r>
        <w:rPr>
          <w:sz w:val="22"/>
        </w:rPr>
        <w:t>majority</w:t>
      </w:r>
      <w:r>
        <w:rPr>
          <w:spacing w:val="-5"/>
          <w:sz w:val="22"/>
        </w:rPr>
        <w:t xml:space="preserve"> </w:t>
      </w:r>
      <w:r>
        <w:rPr>
          <w:sz w:val="22"/>
        </w:rPr>
        <w:t>of</w:t>
      </w:r>
      <w:r>
        <w:rPr>
          <w:spacing w:val="-6"/>
          <w:sz w:val="22"/>
        </w:rPr>
        <w:t xml:space="preserve"> </w:t>
      </w:r>
      <w:r>
        <w:rPr>
          <w:sz w:val="22"/>
        </w:rPr>
        <w:t>the</w:t>
      </w:r>
      <w:r>
        <w:rPr>
          <w:spacing w:val="-5"/>
          <w:sz w:val="22"/>
        </w:rPr>
        <w:t xml:space="preserve"> </w:t>
      </w:r>
      <w:r>
        <w:rPr>
          <w:sz w:val="22"/>
        </w:rPr>
        <w:t>committee</w:t>
      </w:r>
      <w:r>
        <w:rPr>
          <w:spacing w:val="-5"/>
          <w:sz w:val="22"/>
        </w:rPr>
        <w:t xml:space="preserve"> </w:t>
      </w:r>
      <w:r>
        <w:rPr>
          <w:sz w:val="22"/>
        </w:rPr>
        <w:t>members</w:t>
      </w:r>
      <w:r>
        <w:rPr>
          <w:spacing w:val="-5"/>
          <w:sz w:val="22"/>
        </w:rPr>
        <w:t xml:space="preserve"> </w:t>
      </w:r>
      <w:r>
        <w:rPr>
          <w:sz w:val="22"/>
        </w:rPr>
        <w:t>concurring</w:t>
      </w:r>
      <w:r>
        <w:rPr>
          <w:spacing w:val="-5"/>
          <w:sz w:val="22"/>
        </w:rPr>
        <w:t xml:space="preserve"> </w:t>
      </w:r>
      <w:r>
        <w:rPr>
          <w:sz w:val="22"/>
        </w:rPr>
        <w:t>to modify the penalty or not modify the penalty. A previously imposed penalty may be waived, decreased, remain the same or increased. If the</w:t>
      </w:r>
      <w:r>
        <w:rPr>
          <w:spacing w:val="-13"/>
          <w:sz w:val="22"/>
        </w:rPr>
        <w:t xml:space="preserve"> </w:t>
      </w:r>
      <w:r>
        <w:rPr>
          <w:sz w:val="22"/>
        </w:rPr>
        <w:t>appeals</w:t>
      </w:r>
      <w:r>
        <w:rPr>
          <w:rFonts w:hint="default"/>
          <w:sz w:val="22"/>
          <w:lang w:val="en-CA"/>
        </w:rPr>
        <w:t xml:space="preserve"> </w:t>
      </w:r>
      <w:r>
        <w:t xml:space="preserve">committee fails to agree on an action to be taken on the appeal, the appeal shall be referred to </w:t>
      </w:r>
      <w:r>
        <w:rPr>
          <w:rFonts w:hint="default"/>
          <w:lang w:val="en-CA"/>
        </w:rPr>
        <w:t>Southern Ontario Motor Speedways</w:t>
      </w:r>
      <w:r>
        <w:t xml:space="preserve"> management for a final decision. Once the appeals committee or Southern Ontario Motor Speedway management determines a decision, that decision is then FINAL and not litigable.</w:t>
      </w:r>
    </w:p>
    <w:p>
      <w:pPr>
        <w:pStyle w:val="4"/>
        <w:spacing w:before="4"/>
        <w:ind w:left="0"/>
        <w:rPr>
          <w:sz w:val="25"/>
        </w:rPr>
      </w:pPr>
    </w:p>
    <w:p>
      <w:pPr>
        <w:pStyle w:val="8"/>
        <w:numPr>
          <w:ilvl w:val="0"/>
          <w:numId w:val="18"/>
        </w:numPr>
        <w:tabs>
          <w:tab w:val="left" w:pos="394"/>
        </w:tabs>
        <w:spacing w:before="0" w:after="0" w:line="285" w:lineRule="auto"/>
        <w:ind w:left="100" w:right="254" w:firstLine="0"/>
        <w:jc w:val="left"/>
        <w:rPr>
          <w:sz w:val="22"/>
        </w:rPr>
      </w:pPr>
      <w:r>
        <w:rPr>
          <w:b/>
          <w:bCs/>
          <w:sz w:val="22"/>
        </w:rPr>
        <w:t>Notification of the Appeal:</w:t>
      </w:r>
      <w:r>
        <w:rPr>
          <w:sz w:val="22"/>
        </w:rPr>
        <w:t xml:space="preserve"> Written documentation of the decision will be distributed to the appellant</w:t>
      </w:r>
      <w:r>
        <w:rPr>
          <w:spacing w:val="-5"/>
          <w:sz w:val="22"/>
        </w:rPr>
        <w:t xml:space="preserve"> </w:t>
      </w:r>
      <w:r>
        <w:rPr>
          <w:sz w:val="22"/>
        </w:rPr>
        <w:t>and</w:t>
      </w:r>
      <w:r>
        <w:rPr>
          <w:spacing w:val="-4"/>
          <w:sz w:val="22"/>
        </w:rPr>
        <w:t xml:space="preserve"> </w:t>
      </w:r>
      <w:r>
        <w:rPr>
          <w:sz w:val="22"/>
        </w:rPr>
        <w:t>all</w:t>
      </w:r>
      <w:r>
        <w:rPr>
          <w:spacing w:val="-5"/>
          <w:sz w:val="22"/>
        </w:rPr>
        <w:t xml:space="preserve"> </w:t>
      </w:r>
      <w:r>
        <w:rPr>
          <w:sz w:val="22"/>
        </w:rPr>
        <w:t>parties</w:t>
      </w:r>
      <w:r>
        <w:rPr>
          <w:spacing w:val="-4"/>
          <w:sz w:val="22"/>
        </w:rPr>
        <w:t xml:space="preserve"> </w:t>
      </w:r>
      <w:r>
        <w:rPr>
          <w:sz w:val="22"/>
        </w:rPr>
        <w:t>involved</w:t>
      </w:r>
      <w:r>
        <w:rPr>
          <w:spacing w:val="-5"/>
          <w:sz w:val="22"/>
        </w:rPr>
        <w:t xml:space="preserve"> </w:t>
      </w:r>
      <w:r>
        <w:rPr>
          <w:sz w:val="22"/>
        </w:rPr>
        <w:t>in</w:t>
      </w:r>
      <w:r>
        <w:rPr>
          <w:spacing w:val="-4"/>
          <w:sz w:val="22"/>
        </w:rPr>
        <w:t xml:space="preserve"> </w:t>
      </w:r>
      <w:r>
        <w:rPr>
          <w:sz w:val="22"/>
        </w:rPr>
        <w:t>the</w:t>
      </w:r>
      <w:r>
        <w:rPr>
          <w:spacing w:val="-5"/>
          <w:sz w:val="22"/>
        </w:rPr>
        <w:t xml:space="preserve"> </w:t>
      </w:r>
      <w:r>
        <w:rPr>
          <w:sz w:val="22"/>
        </w:rPr>
        <w:t>appeal.</w:t>
      </w:r>
      <w:r>
        <w:rPr>
          <w:spacing w:val="-4"/>
          <w:sz w:val="22"/>
        </w:rPr>
        <w:t xml:space="preserve"> </w:t>
      </w:r>
      <w:r>
        <w:rPr>
          <w:sz w:val="22"/>
        </w:rPr>
        <w:t>The</w:t>
      </w:r>
      <w:r>
        <w:rPr>
          <w:spacing w:val="-5"/>
          <w:sz w:val="22"/>
        </w:rPr>
        <w:t xml:space="preserve"> </w:t>
      </w:r>
      <w:r>
        <w:rPr>
          <w:sz w:val="22"/>
        </w:rPr>
        <w:t>$100</w:t>
      </w:r>
      <w:r>
        <w:rPr>
          <w:spacing w:val="-4"/>
          <w:sz w:val="22"/>
        </w:rPr>
        <w:t xml:space="preserve"> </w:t>
      </w:r>
      <w:r>
        <w:rPr>
          <w:sz w:val="22"/>
        </w:rPr>
        <w:t>appeal</w:t>
      </w:r>
      <w:r>
        <w:rPr>
          <w:spacing w:val="-4"/>
          <w:sz w:val="22"/>
        </w:rPr>
        <w:t xml:space="preserve"> </w:t>
      </w:r>
      <w:r>
        <w:rPr>
          <w:sz w:val="22"/>
        </w:rPr>
        <w:t>fee</w:t>
      </w:r>
      <w:r>
        <w:rPr>
          <w:spacing w:val="-5"/>
          <w:sz w:val="22"/>
        </w:rPr>
        <w:t xml:space="preserve"> </w:t>
      </w:r>
      <w:r>
        <w:rPr>
          <w:sz w:val="22"/>
        </w:rPr>
        <w:t>will</w:t>
      </w:r>
      <w:r>
        <w:rPr>
          <w:spacing w:val="-4"/>
          <w:sz w:val="22"/>
        </w:rPr>
        <w:t xml:space="preserve"> </w:t>
      </w:r>
      <w:r>
        <w:rPr>
          <w:sz w:val="22"/>
        </w:rPr>
        <w:t>only</w:t>
      </w:r>
      <w:r>
        <w:rPr>
          <w:spacing w:val="-5"/>
          <w:sz w:val="22"/>
        </w:rPr>
        <w:t xml:space="preserve"> </w:t>
      </w:r>
      <w:r>
        <w:rPr>
          <w:sz w:val="22"/>
        </w:rPr>
        <w:t>be</w:t>
      </w:r>
      <w:r>
        <w:rPr>
          <w:spacing w:val="-4"/>
          <w:sz w:val="22"/>
        </w:rPr>
        <w:t xml:space="preserve"> </w:t>
      </w:r>
      <w:r>
        <w:rPr>
          <w:sz w:val="22"/>
        </w:rPr>
        <w:t>returned</w:t>
      </w:r>
      <w:r>
        <w:rPr>
          <w:spacing w:val="-5"/>
          <w:sz w:val="22"/>
        </w:rPr>
        <w:t xml:space="preserve"> </w:t>
      </w:r>
      <w:r>
        <w:rPr>
          <w:sz w:val="22"/>
        </w:rPr>
        <w:t>if</w:t>
      </w:r>
      <w:r>
        <w:rPr>
          <w:spacing w:val="-4"/>
          <w:sz w:val="22"/>
        </w:rPr>
        <w:t xml:space="preserve"> </w:t>
      </w:r>
      <w:r>
        <w:rPr>
          <w:sz w:val="22"/>
        </w:rPr>
        <w:t>the penalty is waived or if Southern Ontario Motor Speedway management decides to return</w:t>
      </w:r>
      <w:r>
        <w:rPr>
          <w:spacing w:val="6"/>
          <w:sz w:val="22"/>
        </w:rPr>
        <w:t xml:space="preserve"> </w:t>
      </w:r>
      <w:r>
        <w:rPr>
          <w:sz w:val="22"/>
        </w:rPr>
        <w:t>it.</w:t>
      </w:r>
    </w:p>
    <w:p>
      <w:pPr>
        <w:pStyle w:val="4"/>
        <w:spacing w:before="10"/>
        <w:ind w:left="0"/>
        <w:rPr>
          <w:sz w:val="25"/>
        </w:rPr>
      </w:pPr>
    </w:p>
    <w:p>
      <w:pPr>
        <w:pStyle w:val="8"/>
        <w:numPr>
          <w:ilvl w:val="0"/>
          <w:numId w:val="18"/>
        </w:numPr>
        <w:tabs>
          <w:tab w:val="left" w:pos="381"/>
        </w:tabs>
        <w:spacing w:before="0" w:after="0" w:line="285" w:lineRule="auto"/>
        <w:ind w:left="100" w:right="255" w:firstLine="0"/>
        <w:jc w:val="left"/>
        <w:rPr>
          <w:sz w:val="22"/>
        </w:rPr>
      </w:pPr>
      <w:r>
        <w:rPr>
          <w:b/>
          <w:bCs/>
          <w:sz w:val="22"/>
        </w:rPr>
        <w:t>Publication of the Decision:</w:t>
      </w:r>
      <w:r>
        <w:rPr>
          <w:sz w:val="22"/>
        </w:rPr>
        <w:t xml:space="preserve"> Southern Ontario Motor Speedway management shall have the right to publish notice of the decision and to use the names of the parties involved. The person or body referred to in such notice shall have no right to act against Southern Ontario Motor Speedway or the person publishing the notice. SOMS may penalize the author of an appeal deemed to be malicious, spiteful, or who otherwise acts in bad</w:t>
      </w:r>
      <w:r>
        <w:rPr>
          <w:spacing w:val="-21"/>
          <w:sz w:val="22"/>
        </w:rPr>
        <w:t xml:space="preserve"> </w:t>
      </w:r>
      <w:r>
        <w:rPr>
          <w:sz w:val="22"/>
        </w:rPr>
        <w:t>faith.</w:t>
      </w:r>
    </w:p>
    <w:p>
      <w:pPr>
        <w:pStyle w:val="4"/>
        <w:spacing w:before="7"/>
        <w:ind w:left="0"/>
        <w:rPr>
          <w:sz w:val="25"/>
        </w:rPr>
      </w:pPr>
    </w:p>
    <w:p>
      <w:pPr>
        <w:pStyle w:val="8"/>
        <w:numPr>
          <w:ilvl w:val="0"/>
          <w:numId w:val="16"/>
        </w:numPr>
        <w:tabs>
          <w:tab w:val="left" w:pos="467"/>
        </w:tabs>
        <w:spacing w:before="0" w:after="0" w:line="240" w:lineRule="auto"/>
        <w:ind w:left="466" w:right="0" w:hanging="367"/>
        <w:jc w:val="left"/>
        <w:rPr>
          <w:b/>
          <w:bCs/>
          <w:sz w:val="22"/>
        </w:rPr>
      </w:pPr>
      <w:r>
        <w:rPr>
          <w:b/>
          <w:bCs/>
          <w:sz w:val="22"/>
        </w:rPr>
        <w:t>TECHNICAL</w:t>
      </w:r>
      <w:r>
        <w:rPr>
          <w:b/>
          <w:bCs/>
          <w:spacing w:val="-2"/>
          <w:sz w:val="22"/>
        </w:rPr>
        <w:t xml:space="preserve"> </w:t>
      </w:r>
      <w:r>
        <w:rPr>
          <w:b/>
          <w:bCs/>
          <w:sz w:val="22"/>
        </w:rPr>
        <w:t>RULES:</w:t>
      </w:r>
    </w:p>
    <w:p>
      <w:pPr>
        <w:pStyle w:val="4"/>
        <w:spacing w:before="47" w:line="285" w:lineRule="auto"/>
      </w:pPr>
      <w:r>
        <w:t xml:space="preserve">a. Technical rules for all divisions are available via </w:t>
      </w:r>
      <w:r>
        <w:fldChar w:fldCharType="begin"/>
      </w:r>
      <w:r>
        <w:instrText xml:space="preserve"> HYPERLINK "http://www.southernontariomotorspeedway.com/" \h </w:instrText>
      </w:r>
      <w:r>
        <w:fldChar w:fldCharType="separate"/>
      </w:r>
      <w:r>
        <w:t xml:space="preserve">www.southernontariomotorspeedway.com </w:t>
      </w:r>
      <w:r>
        <w:fldChar w:fldCharType="end"/>
      </w:r>
      <w:r>
        <w:t>or by contacting the Speedway Office.</w:t>
      </w:r>
    </w:p>
    <w:p>
      <w:pPr>
        <w:pStyle w:val="4"/>
        <w:spacing w:before="10"/>
        <w:ind w:left="0"/>
        <w:rPr>
          <w:sz w:val="25"/>
        </w:rPr>
      </w:pPr>
    </w:p>
    <w:p>
      <w:pPr>
        <w:pStyle w:val="8"/>
        <w:numPr>
          <w:ilvl w:val="0"/>
          <w:numId w:val="16"/>
        </w:numPr>
        <w:tabs>
          <w:tab w:val="left" w:pos="467"/>
        </w:tabs>
        <w:spacing w:before="1" w:after="0" w:line="240" w:lineRule="auto"/>
        <w:ind w:left="466" w:right="0" w:hanging="367"/>
        <w:jc w:val="left"/>
        <w:rPr>
          <w:sz w:val="30"/>
        </w:rPr>
      </w:pPr>
      <w:r>
        <w:rPr>
          <w:b/>
          <w:bCs/>
          <w:sz w:val="22"/>
        </w:rPr>
        <w:t>END</w:t>
      </w:r>
      <w:r>
        <w:rPr>
          <w:b/>
          <w:bCs/>
          <w:spacing w:val="-2"/>
          <w:sz w:val="22"/>
        </w:rPr>
        <w:t xml:space="preserve"> </w:t>
      </w:r>
      <w:r>
        <w:rPr>
          <w:b/>
          <w:bCs/>
          <w:sz w:val="22"/>
        </w:rPr>
        <w:t>NOTES</w:t>
      </w:r>
      <w:r>
        <w:rPr>
          <w:rFonts w:hint="default"/>
          <w:b/>
          <w:bCs/>
          <w:sz w:val="22"/>
          <w:lang w:val="en-CA"/>
        </w:rPr>
        <w:t>:</w:t>
      </w:r>
    </w:p>
    <w:p>
      <w:pPr>
        <w:pStyle w:val="8"/>
        <w:numPr>
          <w:numId w:val="0"/>
        </w:numPr>
        <w:tabs>
          <w:tab w:val="left" w:pos="467"/>
        </w:tabs>
        <w:spacing w:before="1" w:after="0" w:line="240" w:lineRule="auto"/>
        <w:ind w:left="99" w:leftChars="0" w:right="0" w:rightChars="0"/>
        <w:jc w:val="left"/>
        <w:rPr>
          <w:sz w:val="30"/>
        </w:rPr>
      </w:pPr>
    </w:p>
    <w:p>
      <w:pPr>
        <w:pStyle w:val="8"/>
        <w:numPr>
          <w:ilvl w:val="0"/>
          <w:numId w:val="19"/>
        </w:numPr>
        <w:tabs>
          <w:tab w:val="left" w:pos="369"/>
        </w:tabs>
        <w:spacing w:before="1" w:after="0" w:line="285" w:lineRule="auto"/>
        <w:ind w:left="100" w:right="232" w:firstLine="0"/>
        <w:jc w:val="left"/>
        <w:rPr>
          <w:sz w:val="22"/>
        </w:rPr>
      </w:pPr>
      <w:r>
        <w:rPr>
          <w:b/>
          <w:bCs/>
          <w:sz w:val="22"/>
        </w:rPr>
        <w:t>ALWAYS HAVE FUN!!! -</w:t>
      </w:r>
      <w:r>
        <w:rPr>
          <w:sz w:val="22"/>
        </w:rPr>
        <w:t xml:space="preserve"> Everyone attending Southern Ontario Motor Speedway is required to have fun while visiting or participating. Those individuals not enjoying themselves will be made to leave the event and/or take a vacation from upcoming</w:t>
      </w:r>
      <w:r>
        <w:rPr>
          <w:spacing w:val="-21"/>
          <w:sz w:val="22"/>
        </w:rPr>
        <w:t xml:space="preserve"> </w:t>
      </w:r>
      <w:r>
        <w:rPr>
          <w:sz w:val="22"/>
        </w:rPr>
        <w:t>events.</w:t>
      </w:r>
    </w:p>
    <w:p>
      <w:pPr>
        <w:pStyle w:val="4"/>
        <w:spacing w:before="9"/>
        <w:ind w:left="0"/>
        <w:rPr>
          <w:sz w:val="25"/>
        </w:rPr>
      </w:pPr>
    </w:p>
    <w:p>
      <w:pPr>
        <w:pStyle w:val="8"/>
        <w:numPr>
          <w:ilvl w:val="0"/>
          <w:numId w:val="19"/>
        </w:numPr>
        <w:tabs>
          <w:tab w:val="left" w:pos="369"/>
        </w:tabs>
        <w:spacing w:before="0" w:after="0" w:line="285" w:lineRule="auto"/>
        <w:ind w:left="100" w:right="427" w:firstLine="0"/>
        <w:jc w:val="left"/>
      </w:pPr>
      <w:r>
        <w:rPr>
          <w:sz w:val="22"/>
        </w:rPr>
        <w:t>This</w:t>
      </w:r>
      <w:r>
        <w:rPr>
          <w:spacing w:val="-7"/>
          <w:sz w:val="22"/>
        </w:rPr>
        <w:t xml:space="preserve"> </w:t>
      </w:r>
      <w:r>
        <w:rPr>
          <w:sz w:val="22"/>
        </w:rPr>
        <w:t>is</w:t>
      </w:r>
      <w:r>
        <w:rPr>
          <w:spacing w:val="-6"/>
          <w:sz w:val="22"/>
        </w:rPr>
        <w:t xml:space="preserve"> </w:t>
      </w:r>
      <w:r>
        <w:rPr>
          <w:sz w:val="22"/>
        </w:rPr>
        <w:t>a</w:t>
      </w:r>
      <w:r>
        <w:rPr>
          <w:spacing w:val="-6"/>
          <w:sz w:val="22"/>
        </w:rPr>
        <w:t xml:space="preserve"> </w:t>
      </w:r>
      <w:r>
        <w:rPr>
          <w:sz w:val="22"/>
        </w:rPr>
        <w:t>professionally-run</w:t>
      </w:r>
      <w:r>
        <w:rPr>
          <w:spacing w:val="-6"/>
          <w:sz w:val="22"/>
        </w:rPr>
        <w:t xml:space="preserve"> </w:t>
      </w:r>
      <w:r>
        <w:rPr>
          <w:sz w:val="22"/>
        </w:rPr>
        <w:t>facility</w:t>
      </w:r>
      <w:r>
        <w:rPr>
          <w:spacing w:val="-6"/>
          <w:sz w:val="22"/>
        </w:rPr>
        <w:t xml:space="preserve"> </w:t>
      </w:r>
      <w:r>
        <w:rPr>
          <w:sz w:val="22"/>
        </w:rPr>
        <w:t>and</w:t>
      </w:r>
      <w:r>
        <w:rPr>
          <w:spacing w:val="-6"/>
          <w:sz w:val="22"/>
        </w:rPr>
        <w:t xml:space="preserve"> </w:t>
      </w:r>
      <w:r>
        <w:rPr>
          <w:sz w:val="22"/>
        </w:rPr>
        <w:t>all</w:t>
      </w:r>
      <w:r>
        <w:rPr>
          <w:spacing w:val="-6"/>
          <w:sz w:val="22"/>
        </w:rPr>
        <w:t xml:space="preserve"> </w:t>
      </w:r>
      <w:r>
        <w:rPr>
          <w:sz w:val="22"/>
        </w:rPr>
        <w:t>participants</w:t>
      </w:r>
      <w:r>
        <w:rPr>
          <w:spacing w:val="-6"/>
          <w:sz w:val="22"/>
        </w:rPr>
        <w:t xml:space="preserve"> </w:t>
      </w:r>
      <w:r>
        <w:rPr>
          <w:sz w:val="22"/>
        </w:rPr>
        <w:t>are</w:t>
      </w:r>
      <w:r>
        <w:rPr>
          <w:spacing w:val="-7"/>
          <w:sz w:val="22"/>
        </w:rPr>
        <w:t xml:space="preserve"> </w:t>
      </w:r>
      <w:r>
        <w:rPr>
          <w:sz w:val="22"/>
        </w:rPr>
        <w:t>expected</w:t>
      </w:r>
      <w:r>
        <w:rPr>
          <w:spacing w:val="-6"/>
          <w:sz w:val="22"/>
        </w:rPr>
        <w:t xml:space="preserve"> </w:t>
      </w:r>
      <w:r>
        <w:rPr>
          <w:sz w:val="22"/>
        </w:rPr>
        <w:t>to</w:t>
      </w:r>
      <w:r>
        <w:rPr>
          <w:spacing w:val="-6"/>
          <w:sz w:val="22"/>
        </w:rPr>
        <w:t xml:space="preserve"> </w:t>
      </w:r>
      <w:r>
        <w:rPr>
          <w:sz w:val="22"/>
        </w:rPr>
        <w:t>conduct</w:t>
      </w:r>
      <w:r>
        <w:rPr>
          <w:spacing w:val="-6"/>
          <w:sz w:val="22"/>
        </w:rPr>
        <w:t xml:space="preserve"> </w:t>
      </w:r>
      <w:r>
        <w:rPr>
          <w:sz w:val="22"/>
        </w:rPr>
        <w:t>themselves accordingly.</w:t>
      </w:r>
      <w:r>
        <w:rPr>
          <w:spacing w:val="-2"/>
          <w:sz w:val="22"/>
        </w:rPr>
        <w:t xml:space="preserve"> </w:t>
      </w:r>
      <w:r>
        <w:rPr>
          <w:sz w:val="22"/>
        </w:rPr>
        <w:t>Drivers</w:t>
      </w:r>
      <w:r>
        <w:rPr>
          <w:rFonts w:hint="default"/>
          <w:sz w:val="22"/>
          <w:lang w:val="en-CA"/>
        </w:rPr>
        <w:t xml:space="preserve"> </w:t>
      </w:r>
      <w:r>
        <w:t>(and their car owner if the driver is under 18 years of age) are responsible for the conduct of all persons connected with the team.</w:t>
      </w:r>
    </w:p>
    <w:p>
      <w:pPr>
        <w:pStyle w:val="8"/>
        <w:numPr>
          <w:ilvl w:val="0"/>
          <w:numId w:val="19"/>
        </w:numPr>
        <w:tabs>
          <w:tab w:val="left" w:pos="381"/>
        </w:tabs>
        <w:spacing w:before="63" w:after="0" w:line="285" w:lineRule="auto"/>
        <w:ind w:left="100" w:right="642" w:firstLine="0"/>
        <w:jc w:val="both"/>
        <w:rPr>
          <w:sz w:val="22"/>
        </w:rPr>
      </w:pPr>
      <w:r>
        <w:rPr>
          <w:sz w:val="22"/>
        </w:rPr>
        <w:t>Let's</w:t>
      </w:r>
      <w:r>
        <w:rPr>
          <w:spacing w:val="-5"/>
          <w:sz w:val="22"/>
        </w:rPr>
        <w:t xml:space="preserve"> </w:t>
      </w:r>
      <w:r>
        <w:rPr>
          <w:sz w:val="22"/>
        </w:rPr>
        <w:t>remember</w:t>
      </w:r>
      <w:r>
        <w:rPr>
          <w:spacing w:val="-4"/>
          <w:sz w:val="22"/>
        </w:rPr>
        <w:t xml:space="preserve"> </w:t>
      </w:r>
      <w:r>
        <w:rPr>
          <w:sz w:val="22"/>
        </w:rPr>
        <w:t>that</w:t>
      </w:r>
      <w:r>
        <w:rPr>
          <w:spacing w:val="-4"/>
          <w:sz w:val="22"/>
        </w:rPr>
        <w:t xml:space="preserve"> </w:t>
      </w:r>
      <w:r>
        <w:rPr>
          <w:sz w:val="22"/>
        </w:rPr>
        <w:t>in</w:t>
      </w:r>
      <w:r>
        <w:rPr>
          <w:spacing w:val="-5"/>
          <w:sz w:val="22"/>
        </w:rPr>
        <w:t xml:space="preserve"> </w:t>
      </w:r>
      <w:r>
        <w:rPr>
          <w:sz w:val="22"/>
        </w:rPr>
        <w:t>order</w:t>
      </w:r>
      <w:r>
        <w:rPr>
          <w:spacing w:val="-4"/>
          <w:sz w:val="22"/>
        </w:rPr>
        <w:t xml:space="preserve"> </w:t>
      </w:r>
      <w:r>
        <w:rPr>
          <w:sz w:val="22"/>
        </w:rPr>
        <w:t>for</w:t>
      </w:r>
      <w:r>
        <w:rPr>
          <w:spacing w:val="-4"/>
          <w:sz w:val="22"/>
        </w:rPr>
        <w:t xml:space="preserve"> </w:t>
      </w:r>
      <w:r>
        <w:rPr>
          <w:sz w:val="22"/>
        </w:rPr>
        <w:t>our</w:t>
      </w:r>
      <w:r>
        <w:rPr>
          <w:spacing w:val="-4"/>
          <w:sz w:val="22"/>
        </w:rPr>
        <w:t xml:space="preserve"> </w:t>
      </w:r>
      <w:r>
        <w:rPr>
          <w:sz w:val="22"/>
        </w:rPr>
        <w:t>sport</w:t>
      </w:r>
      <w:r>
        <w:rPr>
          <w:spacing w:val="-5"/>
          <w:sz w:val="22"/>
        </w:rPr>
        <w:t xml:space="preserve"> </w:t>
      </w:r>
      <w:r>
        <w:rPr>
          <w:sz w:val="22"/>
        </w:rPr>
        <w:t>to</w:t>
      </w:r>
      <w:r>
        <w:rPr>
          <w:spacing w:val="-4"/>
          <w:sz w:val="22"/>
        </w:rPr>
        <w:t xml:space="preserve"> </w:t>
      </w:r>
      <w:r>
        <w:rPr>
          <w:sz w:val="22"/>
        </w:rPr>
        <w:t>grow,</w:t>
      </w:r>
      <w:r>
        <w:rPr>
          <w:spacing w:val="-4"/>
          <w:sz w:val="22"/>
        </w:rPr>
        <w:t xml:space="preserve"> </w:t>
      </w:r>
      <w:r>
        <w:rPr>
          <w:sz w:val="22"/>
        </w:rPr>
        <w:t>we</w:t>
      </w:r>
      <w:r>
        <w:rPr>
          <w:spacing w:val="-4"/>
          <w:sz w:val="22"/>
        </w:rPr>
        <w:t xml:space="preserve"> </w:t>
      </w:r>
      <w:r>
        <w:rPr>
          <w:sz w:val="22"/>
        </w:rPr>
        <w:t>need</w:t>
      </w:r>
      <w:r>
        <w:rPr>
          <w:spacing w:val="-5"/>
          <w:sz w:val="22"/>
        </w:rPr>
        <w:t xml:space="preserve"> </w:t>
      </w:r>
      <w:r>
        <w:rPr>
          <w:sz w:val="22"/>
        </w:rPr>
        <w:t>the</w:t>
      </w:r>
      <w:r>
        <w:rPr>
          <w:spacing w:val="-4"/>
          <w:sz w:val="22"/>
        </w:rPr>
        <w:t xml:space="preserve"> </w:t>
      </w:r>
      <w:r>
        <w:rPr>
          <w:sz w:val="22"/>
        </w:rPr>
        <w:t>support</w:t>
      </w:r>
      <w:r>
        <w:rPr>
          <w:spacing w:val="-4"/>
          <w:sz w:val="22"/>
        </w:rPr>
        <w:t xml:space="preserve"> </w:t>
      </w:r>
      <w:r>
        <w:rPr>
          <w:sz w:val="22"/>
        </w:rPr>
        <w:t>of</w:t>
      </w:r>
      <w:r>
        <w:rPr>
          <w:spacing w:val="-4"/>
          <w:sz w:val="22"/>
        </w:rPr>
        <w:t xml:space="preserve"> </w:t>
      </w:r>
      <w:r>
        <w:rPr>
          <w:sz w:val="22"/>
        </w:rPr>
        <w:t>the</w:t>
      </w:r>
      <w:r>
        <w:rPr>
          <w:spacing w:val="-5"/>
          <w:sz w:val="22"/>
        </w:rPr>
        <w:t xml:space="preserve"> </w:t>
      </w:r>
      <w:r>
        <w:rPr>
          <w:sz w:val="22"/>
        </w:rPr>
        <w:t>spectator. Please give all spectators the respect that you would like to receive from them. We want to promote OUR sport as “A Family</w:t>
      </w:r>
      <w:r>
        <w:rPr>
          <w:spacing w:val="-8"/>
          <w:sz w:val="22"/>
        </w:rPr>
        <w:t xml:space="preserve"> </w:t>
      </w:r>
      <w:r>
        <w:rPr>
          <w:sz w:val="22"/>
        </w:rPr>
        <w:t>Sport.”</w:t>
      </w:r>
    </w:p>
    <w:p>
      <w:pPr>
        <w:pStyle w:val="4"/>
        <w:spacing w:before="10"/>
        <w:ind w:left="0"/>
        <w:rPr>
          <w:sz w:val="25"/>
        </w:rPr>
      </w:pPr>
    </w:p>
    <w:p>
      <w:pPr>
        <w:pStyle w:val="8"/>
        <w:numPr>
          <w:ilvl w:val="0"/>
          <w:numId w:val="19"/>
        </w:numPr>
        <w:tabs>
          <w:tab w:val="left" w:pos="381"/>
        </w:tabs>
        <w:spacing w:before="0" w:after="0" w:line="285" w:lineRule="auto"/>
        <w:ind w:left="100" w:right="452" w:firstLine="0"/>
        <w:jc w:val="left"/>
        <w:rPr>
          <w:sz w:val="22"/>
        </w:rPr>
      </w:pPr>
      <w:r>
        <w:rPr>
          <w:sz w:val="22"/>
        </w:rPr>
        <w:t>Carefully</w:t>
      </w:r>
      <w:r>
        <w:rPr>
          <w:spacing w:val="-5"/>
          <w:sz w:val="22"/>
        </w:rPr>
        <w:t xml:space="preserve"> </w:t>
      </w:r>
      <w:r>
        <w:rPr>
          <w:sz w:val="22"/>
        </w:rPr>
        <w:t>check</w:t>
      </w:r>
      <w:r>
        <w:rPr>
          <w:spacing w:val="-5"/>
          <w:sz w:val="22"/>
        </w:rPr>
        <w:t xml:space="preserve"> </w:t>
      </w:r>
      <w:r>
        <w:rPr>
          <w:sz w:val="22"/>
        </w:rPr>
        <w:t>your</w:t>
      </w:r>
      <w:r>
        <w:rPr>
          <w:spacing w:val="-5"/>
          <w:sz w:val="22"/>
        </w:rPr>
        <w:t xml:space="preserve"> </w:t>
      </w:r>
      <w:r>
        <w:rPr>
          <w:sz w:val="22"/>
        </w:rPr>
        <w:t>car</w:t>
      </w:r>
      <w:r>
        <w:rPr>
          <w:spacing w:val="-5"/>
          <w:sz w:val="22"/>
        </w:rPr>
        <w:t xml:space="preserve"> </w:t>
      </w:r>
      <w:r>
        <w:rPr>
          <w:sz w:val="22"/>
        </w:rPr>
        <w:t>at</w:t>
      </w:r>
      <w:r>
        <w:rPr>
          <w:spacing w:val="-5"/>
          <w:sz w:val="22"/>
        </w:rPr>
        <w:t xml:space="preserve"> </w:t>
      </w:r>
      <w:r>
        <w:rPr>
          <w:sz w:val="22"/>
        </w:rPr>
        <w:t>all</w:t>
      </w:r>
      <w:r>
        <w:rPr>
          <w:spacing w:val="-5"/>
          <w:sz w:val="22"/>
        </w:rPr>
        <w:t xml:space="preserve"> </w:t>
      </w:r>
      <w:r>
        <w:rPr>
          <w:sz w:val="22"/>
        </w:rPr>
        <w:t>times</w:t>
      </w:r>
      <w:r>
        <w:rPr>
          <w:spacing w:val="-5"/>
          <w:sz w:val="22"/>
        </w:rPr>
        <w:t xml:space="preserve"> </w:t>
      </w:r>
      <w:r>
        <w:rPr>
          <w:sz w:val="22"/>
        </w:rPr>
        <w:t>before</w:t>
      </w:r>
      <w:r>
        <w:rPr>
          <w:spacing w:val="-5"/>
          <w:sz w:val="22"/>
        </w:rPr>
        <w:t xml:space="preserve"> </w:t>
      </w:r>
      <w:r>
        <w:rPr>
          <w:sz w:val="22"/>
        </w:rPr>
        <w:t>driving</w:t>
      </w:r>
      <w:r>
        <w:rPr>
          <w:spacing w:val="-5"/>
          <w:sz w:val="22"/>
        </w:rPr>
        <w:t xml:space="preserve"> </w:t>
      </w:r>
      <w:r>
        <w:rPr>
          <w:sz w:val="22"/>
        </w:rPr>
        <w:t>it.</w:t>
      </w:r>
      <w:r>
        <w:rPr>
          <w:spacing w:val="-5"/>
          <w:sz w:val="22"/>
        </w:rPr>
        <w:t xml:space="preserve"> </w:t>
      </w:r>
      <w:r>
        <w:rPr>
          <w:sz w:val="22"/>
        </w:rPr>
        <w:t>Particular</w:t>
      </w:r>
      <w:r>
        <w:rPr>
          <w:spacing w:val="-5"/>
          <w:sz w:val="22"/>
        </w:rPr>
        <w:t xml:space="preserve"> </w:t>
      </w:r>
      <w:r>
        <w:rPr>
          <w:sz w:val="22"/>
        </w:rPr>
        <w:t>attention</w:t>
      </w:r>
      <w:r>
        <w:rPr>
          <w:spacing w:val="-5"/>
          <w:sz w:val="22"/>
        </w:rPr>
        <w:t xml:space="preserve"> </w:t>
      </w:r>
      <w:r>
        <w:rPr>
          <w:sz w:val="22"/>
        </w:rPr>
        <w:t>should</w:t>
      </w:r>
      <w:r>
        <w:rPr>
          <w:spacing w:val="-5"/>
          <w:sz w:val="22"/>
        </w:rPr>
        <w:t xml:space="preserve"> </w:t>
      </w:r>
      <w:r>
        <w:rPr>
          <w:sz w:val="22"/>
        </w:rPr>
        <w:t>be</w:t>
      </w:r>
      <w:r>
        <w:rPr>
          <w:spacing w:val="-5"/>
          <w:sz w:val="22"/>
        </w:rPr>
        <w:t xml:space="preserve"> </w:t>
      </w:r>
      <w:r>
        <w:rPr>
          <w:sz w:val="22"/>
        </w:rPr>
        <w:t>paid</w:t>
      </w:r>
      <w:r>
        <w:rPr>
          <w:spacing w:val="-5"/>
          <w:sz w:val="22"/>
        </w:rPr>
        <w:t xml:space="preserve"> </w:t>
      </w:r>
      <w:r>
        <w:rPr>
          <w:sz w:val="22"/>
        </w:rPr>
        <w:t>to loose wheels, a loose</w:t>
      </w:r>
      <w:r>
        <w:rPr>
          <w:rFonts w:hint="default"/>
          <w:sz w:val="22"/>
          <w:lang w:val="en-CA"/>
        </w:rPr>
        <w:t xml:space="preserve"> </w:t>
      </w:r>
      <w:r>
        <w:rPr>
          <w:sz w:val="22"/>
        </w:rPr>
        <w:t>seat, loose or damaged suspension parts and loose body panels and parts.</w:t>
      </w:r>
    </w:p>
    <w:p>
      <w:pPr>
        <w:pStyle w:val="4"/>
        <w:spacing w:before="9"/>
        <w:ind w:left="0"/>
        <w:rPr>
          <w:sz w:val="25"/>
        </w:rPr>
      </w:pPr>
    </w:p>
    <w:p>
      <w:pPr>
        <w:pStyle w:val="8"/>
        <w:numPr>
          <w:ilvl w:val="0"/>
          <w:numId w:val="19"/>
        </w:numPr>
        <w:tabs>
          <w:tab w:val="left" w:pos="369"/>
        </w:tabs>
        <w:spacing w:before="0" w:after="0" w:line="285" w:lineRule="auto"/>
        <w:ind w:left="100" w:right="195" w:firstLine="0"/>
        <w:jc w:val="left"/>
        <w:rPr>
          <w:sz w:val="22"/>
        </w:rPr>
      </w:pPr>
      <w:r>
        <w:rPr>
          <w:sz w:val="22"/>
        </w:rPr>
        <w:t>Our participants will always be “number one” to us, however some very important people are contributing their time and money supporting our racing. Track owners, employees and officials work</w:t>
      </w:r>
      <w:r>
        <w:rPr>
          <w:spacing w:val="-5"/>
          <w:sz w:val="22"/>
        </w:rPr>
        <w:t xml:space="preserve"> </w:t>
      </w:r>
      <w:r>
        <w:rPr>
          <w:sz w:val="22"/>
        </w:rPr>
        <w:t>long,</w:t>
      </w:r>
      <w:r>
        <w:rPr>
          <w:spacing w:val="-5"/>
          <w:sz w:val="22"/>
        </w:rPr>
        <w:t xml:space="preserve"> </w:t>
      </w:r>
      <w:r>
        <w:rPr>
          <w:sz w:val="22"/>
        </w:rPr>
        <w:t>hard</w:t>
      </w:r>
      <w:r>
        <w:rPr>
          <w:spacing w:val="-5"/>
          <w:sz w:val="22"/>
        </w:rPr>
        <w:t xml:space="preserve"> </w:t>
      </w:r>
      <w:r>
        <w:rPr>
          <w:sz w:val="22"/>
        </w:rPr>
        <w:t>hours</w:t>
      </w:r>
      <w:r>
        <w:rPr>
          <w:spacing w:val="-5"/>
          <w:sz w:val="22"/>
        </w:rPr>
        <w:t xml:space="preserve"> </w:t>
      </w:r>
      <w:r>
        <w:rPr>
          <w:sz w:val="22"/>
        </w:rPr>
        <w:t>preparing</w:t>
      </w:r>
      <w:r>
        <w:rPr>
          <w:spacing w:val="-5"/>
          <w:sz w:val="22"/>
        </w:rPr>
        <w:t xml:space="preserve"> </w:t>
      </w:r>
      <w:r>
        <w:rPr>
          <w:sz w:val="22"/>
        </w:rPr>
        <w:t>for</w:t>
      </w:r>
      <w:r>
        <w:rPr>
          <w:spacing w:val="-5"/>
          <w:sz w:val="22"/>
        </w:rPr>
        <w:t xml:space="preserve"> </w:t>
      </w:r>
      <w:r>
        <w:rPr>
          <w:sz w:val="22"/>
        </w:rPr>
        <w:t>racing</w:t>
      </w:r>
      <w:r>
        <w:rPr>
          <w:spacing w:val="-5"/>
          <w:sz w:val="22"/>
        </w:rPr>
        <w:t xml:space="preserve"> </w:t>
      </w:r>
      <w:r>
        <w:rPr>
          <w:sz w:val="22"/>
        </w:rPr>
        <w:t>events</w:t>
      </w:r>
      <w:r>
        <w:rPr>
          <w:spacing w:val="-5"/>
          <w:sz w:val="22"/>
        </w:rPr>
        <w:t xml:space="preserve"> </w:t>
      </w:r>
      <w:r>
        <w:rPr>
          <w:sz w:val="22"/>
        </w:rPr>
        <w:t>at</w:t>
      </w:r>
      <w:r>
        <w:rPr>
          <w:spacing w:val="-5"/>
          <w:sz w:val="22"/>
        </w:rPr>
        <w:t xml:space="preserve"> </w:t>
      </w:r>
      <w:r>
        <w:rPr>
          <w:sz w:val="22"/>
        </w:rPr>
        <w:t>their</w:t>
      </w:r>
      <w:r>
        <w:rPr>
          <w:spacing w:val="-5"/>
          <w:sz w:val="22"/>
        </w:rPr>
        <w:t xml:space="preserve"> </w:t>
      </w:r>
      <w:r>
        <w:rPr>
          <w:sz w:val="22"/>
        </w:rPr>
        <w:t>facilities.</w:t>
      </w:r>
      <w:r>
        <w:rPr>
          <w:spacing w:val="-5"/>
          <w:sz w:val="22"/>
        </w:rPr>
        <w:t xml:space="preserve"> </w:t>
      </w:r>
      <w:r>
        <w:rPr>
          <w:sz w:val="22"/>
        </w:rPr>
        <w:t>They</w:t>
      </w:r>
      <w:r>
        <w:rPr>
          <w:spacing w:val="-5"/>
          <w:sz w:val="22"/>
        </w:rPr>
        <w:t xml:space="preserve"> </w:t>
      </w:r>
      <w:r>
        <w:rPr>
          <w:sz w:val="22"/>
        </w:rPr>
        <w:t>spend</w:t>
      </w:r>
      <w:r>
        <w:rPr>
          <w:spacing w:val="-5"/>
          <w:sz w:val="22"/>
        </w:rPr>
        <w:t xml:space="preserve"> </w:t>
      </w:r>
      <w:r>
        <w:rPr>
          <w:sz w:val="22"/>
        </w:rPr>
        <w:t>money</w:t>
      </w:r>
      <w:r>
        <w:rPr>
          <w:spacing w:val="-5"/>
          <w:sz w:val="22"/>
        </w:rPr>
        <w:t xml:space="preserve"> </w:t>
      </w:r>
      <w:r>
        <w:rPr>
          <w:sz w:val="22"/>
        </w:rPr>
        <w:t>and</w:t>
      </w:r>
      <w:r>
        <w:rPr>
          <w:spacing w:val="-5"/>
          <w:sz w:val="22"/>
        </w:rPr>
        <w:t xml:space="preserve"> </w:t>
      </w:r>
      <w:r>
        <w:rPr>
          <w:sz w:val="22"/>
        </w:rPr>
        <w:t xml:space="preserve">time encouraging old and new fans to come out and watch you race. </w:t>
      </w:r>
      <w:r>
        <w:rPr>
          <w:b/>
          <w:sz w:val="22"/>
        </w:rPr>
        <w:t>PLEASE REMEMBER TO THANK THEM FOR GIVING YOU THE OPPORTUNITY TO</w:t>
      </w:r>
      <w:r>
        <w:rPr>
          <w:b/>
          <w:spacing w:val="-13"/>
          <w:sz w:val="22"/>
        </w:rPr>
        <w:t xml:space="preserve"> </w:t>
      </w:r>
      <w:r>
        <w:rPr>
          <w:b/>
          <w:sz w:val="22"/>
        </w:rPr>
        <w:t>RACE</w:t>
      </w:r>
      <w:r>
        <w:rPr>
          <w:sz w:val="22"/>
        </w:rPr>
        <w:t>.</w:t>
      </w:r>
    </w:p>
    <w:p>
      <w:pPr>
        <w:pStyle w:val="4"/>
        <w:spacing w:before="7"/>
        <w:ind w:left="0"/>
        <w:rPr>
          <w:sz w:val="25"/>
        </w:rPr>
      </w:pPr>
    </w:p>
    <w:p>
      <w:pPr>
        <w:pStyle w:val="8"/>
        <w:numPr>
          <w:ilvl w:val="0"/>
          <w:numId w:val="19"/>
        </w:numPr>
        <w:tabs>
          <w:tab w:val="left" w:pos="357"/>
        </w:tabs>
        <w:spacing w:before="0" w:after="0" w:line="285" w:lineRule="auto"/>
        <w:ind w:left="100" w:right="110" w:firstLine="0"/>
        <w:jc w:val="left"/>
        <w:rPr>
          <w:sz w:val="22"/>
        </w:rPr>
      </w:pPr>
      <w:r>
        <w:rPr>
          <w:sz w:val="22"/>
        </w:rPr>
        <w:t>The</w:t>
      </w:r>
      <w:r>
        <w:rPr>
          <w:spacing w:val="-5"/>
          <w:sz w:val="22"/>
        </w:rPr>
        <w:t xml:space="preserve"> </w:t>
      </w:r>
      <w:r>
        <w:rPr>
          <w:sz w:val="22"/>
        </w:rPr>
        <w:t>Press</w:t>
      </w:r>
      <w:r>
        <w:rPr>
          <w:spacing w:val="-4"/>
          <w:sz w:val="22"/>
        </w:rPr>
        <w:t xml:space="preserve"> </w:t>
      </w:r>
      <w:r>
        <w:rPr>
          <w:sz w:val="22"/>
        </w:rPr>
        <w:t>is</w:t>
      </w:r>
      <w:r>
        <w:rPr>
          <w:spacing w:val="-4"/>
          <w:sz w:val="22"/>
        </w:rPr>
        <w:t xml:space="preserve"> </w:t>
      </w:r>
      <w:r>
        <w:rPr>
          <w:sz w:val="22"/>
        </w:rPr>
        <w:t>also</w:t>
      </w:r>
      <w:r>
        <w:rPr>
          <w:spacing w:val="-5"/>
          <w:sz w:val="22"/>
        </w:rPr>
        <w:t xml:space="preserve"> </w:t>
      </w:r>
      <w:r>
        <w:rPr>
          <w:sz w:val="22"/>
        </w:rPr>
        <w:t>very</w:t>
      </w:r>
      <w:r>
        <w:rPr>
          <w:spacing w:val="-4"/>
          <w:sz w:val="22"/>
        </w:rPr>
        <w:t xml:space="preserve"> </w:t>
      </w:r>
      <w:r>
        <w:rPr>
          <w:sz w:val="22"/>
        </w:rPr>
        <w:t>important</w:t>
      </w:r>
      <w:r>
        <w:rPr>
          <w:spacing w:val="-4"/>
          <w:sz w:val="22"/>
        </w:rPr>
        <w:t xml:space="preserve"> </w:t>
      </w:r>
      <w:r>
        <w:rPr>
          <w:sz w:val="22"/>
        </w:rPr>
        <w:t>to</w:t>
      </w:r>
      <w:r>
        <w:rPr>
          <w:spacing w:val="-5"/>
          <w:sz w:val="22"/>
        </w:rPr>
        <w:t xml:space="preserve"> </w:t>
      </w:r>
      <w:r>
        <w:rPr>
          <w:sz w:val="22"/>
        </w:rPr>
        <w:t>our</w:t>
      </w:r>
      <w:r>
        <w:rPr>
          <w:spacing w:val="-4"/>
          <w:sz w:val="22"/>
        </w:rPr>
        <w:t xml:space="preserve"> </w:t>
      </w:r>
      <w:r>
        <w:rPr>
          <w:sz w:val="22"/>
        </w:rPr>
        <w:t>sport.</w:t>
      </w:r>
      <w:r>
        <w:rPr>
          <w:spacing w:val="-4"/>
          <w:sz w:val="22"/>
        </w:rPr>
        <w:t xml:space="preserve"> </w:t>
      </w:r>
      <w:r>
        <w:rPr>
          <w:sz w:val="22"/>
        </w:rPr>
        <w:t>They</w:t>
      </w:r>
      <w:r>
        <w:rPr>
          <w:spacing w:val="-4"/>
          <w:sz w:val="22"/>
        </w:rPr>
        <w:t xml:space="preserve"> </w:t>
      </w:r>
      <w:r>
        <w:rPr>
          <w:sz w:val="22"/>
        </w:rPr>
        <w:t>are</w:t>
      </w:r>
      <w:r>
        <w:rPr>
          <w:spacing w:val="-5"/>
          <w:sz w:val="22"/>
        </w:rPr>
        <w:t xml:space="preserve"> </w:t>
      </w:r>
      <w:r>
        <w:rPr>
          <w:sz w:val="22"/>
        </w:rPr>
        <w:t>doing</w:t>
      </w:r>
      <w:r>
        <w:rPr>
          <w:spacing w:val="-4"/>
          <w:sz w:val="22"/>
        </w:rPr>
        <w:t xml:space="preserve"> </w:t>
      </w:r>
      <w:r>
        <w:rPr>
          <w:sz w:val="22"/>
        </w:rPr>
        <w:t>their</w:t>
      </w:r>
      <w:r>
        <w:rPr>
          <w:spacing w:val="-4"/>
          <w:sz w:val="22"/>
        </w:rPr>
        <w:t xml:space="preserve"> </w:t>
      </w:r>
      <w:r>
        <w:rPr>
          <w:sz w:val="22"/>
        </w:rPr>
        <w:t>part</w:t>
      </w:r>
      <w:r>
        <w:rPr>
          <w:spacing w:val="-5"/>
          <w:sz w:val="22"/>
        </w:rPr>
        <w:t xml:space="preserve"> </w:t>
      </w:r>
      <w:r>
        <w:rPr>
          <w:sz w:val="22"/>
        </w:rPr>
        <w:t>in</w:t>
      </w:r>
      <w:r>
        <w:rPr>
          <w:spacing w:val="-4"/>
          <w:sz w:val="22"/>
        </w:rPr>
        <w:t xml:space="preserve"> </w:t>
      </w:r>
      <w:r>
        <w:rPr>
          <w:sz w:val="22"/>
        </w:rPr>
        <w:t>keeping</w:t>
      </w:r>
      <w:r>
        <w:rPr>
          <w:spacing w:val="-4"/>
          <w:sz w:val="22"/>
        </w:rPr>
        <w:t xml:space="preserve"> </w:t>
      </w:r>
      <w:r>
        <w:rPr>
          <w:sz w:val="22"/>
        </w:rPr>
        <w:t>Short</w:t>
      </w:r>
      <w:r>
        <w:rPr>
          <w:spacing w:val="-4"/>
          <w:sz w:val="22"/>
        </w:rPr>
        <w:t xml:space="preserve"> </w:t>
      </w:r>
      <w:r>
        <w:rPr>
          <w:sz w:val="22"/>
        </w:rPr>
        <w:t>Track Racing in the spotlight. The Press is always looking for information. It is up to us (the speedway and the participants) to provide them with material related to our</w:t>
      </w:r>
      <w:r>
        <w:rPr>
          <w:spacing w:val="-23"/>
          <w:sz w:val="22"/>
        </w:rPr>
        <w:t xml:space="preserve"> </w:t>
      </w:r>
      <w:r>
        <w:rPr>
          <w:sz w:val="22"/>
        </w:rPr>
        <w:t>efforts.</w:t>
      </w:r>
    </w:p>
    <w:p>
      <w:pPr>
        <w:pStyle w:val="4"/>
        <w:spacing w:line="250" w:lineRule="exact"/>
      </w:pPr>
      <w:r>
        <w:t>g. Note these rules are subject to change during the racing season.</w:t>
      </w:r>
    </w:p>
    <w:p>
      <w:pPr>
        <w:pStyle w:val="3"/>
        <w:spacing w:before="47"/>
        <w:ind w:left="100" w:firstLine="0"/>
        <w:rPr>
          <w:i/>
          <w:u w:val="none"/>
        </w:rPr>
      </w:pPr>
      <w:r>
        <w:rPr>
          <w:i/>
          <w:u w:val="single"/>
        </w:rPr>
        <w:t>The officials’ interpretation of these rules is FINAL</w:t>
      </w:r>
    </w:p>
    <w:sectPr>
      <w:pgSz w:w="12240" w:h="15840"/>
      <w:pgMar w:top="1380" w:right="13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8"/>
      <w:numFmt w:val="upperLetter"/>
      <w:lvlText w:val="%1."/>
      <w:lvlJc w:val="left"/>
      <w:pPr>
        <w:ind w:left="100" w:hanging="281"/>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81"/>
      </w:pPr>
      <w:rPr>
        <w:rFonts w:hint="default"/>
        <w:lang w:val="en-US" w:eastAsia="en-US" w:bidi="en-US"/>
      </w:rPr>
    </w:lvl>
    <w:lvl w:ilvl="2" w:tentative="0">
      <w:start w:val="0"/>
      <w:numFmt w:val="bullet"/>
      <w:lvlText w:val="•"/>
      <w:lvlJc w:val="left"/>
      <w:pPr>
        <w:ind w:left="1992" w:hanging="281"/>
      </w:pPr>
      <w:rPr>
        <w:rFonts w:hint="default"/>
        <w:lang w:val="en-US" w:eastAsia="en-US" w:bidi="en-US"/>
      </w:rPr>
    </w:lvl>
    <w:lvl w:ilvl="3" w:tentative="0">
      <w:start w:val="0"/>
      <w:numFmt w:val="bullet"/>
      <w:lvlText w:val="•"/>
      <w:lvlJc w:val="left"/>
      <w:pPr>
        <w:ind w:left="2938" w:hanging="281"/>
      </w:pPr>
      <w:rPr>
        <w:rFonts w:hint="default"/>
        <w:lang w:val="en-US" w:eastAsia="en-US" w:bidi="en-US"/>
      </w:rPr>
    </w:lvl>
    <w:lvl w:ilvl="4" w:tentative="0">
      <w:start w:val="0"/>
      <w:numFmt w:val="bullet"/>
      <w:lvlText w:val="•"/>
      <w:lvlJc w:val="left"/>
      <w:pPr>
        <w:ind w:left="3884" w:hanging="281"/>
      </w:pPr>
      <w:rPr>
        <w:rFonts w:hint="default"/>
        <w:lang w:val="en-US" w:eastAsia="en-US" w:bidi="en-US"/>
      </w:rPr>
    </w:lvl>
    <w:lvl w:ilvl="5" w:tentative="0">
      <w:start w:val="0"/>
      <w:numFmt w:val="bullet"/>
      <w:lvlText w:val="•"/>
      <w:lvlJc w:val="left"/>
      <w:pPr>
        <w:ind w:left="4830" w:hanging="281"/>
      </w:pPr>
      <w:rPr>
        <w:rFonts w:hint="default"/>
        <w:lang w:val="en-US" w:eastAsia="en-US" w:bidi="en-US"/>
      </w:rPr>
    </w:lvl>
    <w:lvl w:ilvl="6" w:tentative="0">
      <w:start w:val="0"/>
      <w:numFmt w:val="bullet"/>
      <w:lvlText w:val="•"/>
      <w:lvlJc w:val="left"/>
      <w:pPr>
        <w:ind w:left="5776" w:hanging="281"/>
      </w:pPr>
      <w:rPr>
        <w:rFonts w:hint="default"/>
        <w:lang w:val="en-US" w:eastAsia="en-US" w:bidi="en-US"/>
      </w:rPr>
    </w:lvl>
    <w:lvl w:ilvl="7" w:tentative="0">
      <w:start w:val="0"/>
      <w:numFmt w:val="bullet"/>
      <w:lvlText w:val="•"/>
      <w:lvlJc w:val="left"/>
      <w:pPr>
        <w:ind w:left="6722" w:hanging="281"/>
      </w:pPr>
      <w:rPr>
        <w:rFonts w:hint="default"/>
        <w:lang w:val="en-US" w:eastAsia="en-US" w:bidi="en-US"/>
      </w:rPr>
    </w:lvl>
    <w:lvl w:ilvl="8" w:tentative="0">
      <w:start w:val="0"/>
      <w:numFmt w:val="bullet"/>
      <w:lvlText w:val="•"/>
      <w:lvlJc w:val="left"/>
      <w:pPr>
        <w:ind w:left="7668" w:hanging="281"/>
      </w:pPr>
      <w:rPr>
        <w:rFonts w:hint="default"/>
        <w:lang w:val="en-US" w:eastAsia="en-US" w:bidi="en-US"/>
      </w:rPr>
    </w:lvl>
  </w:abstractNum>
  <w:abstractNum w:abstractNumId="1">
    <w:nsid w:val="9C8AC8EF"/>
    <w:multiLevelType w:val="multilevel"/>
    <w:tmpl w:val="9C8AC8EF"/>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2">
    <w:nsid w:val="B5E306ED"/>
    <w:multiLevelType w:val="multilevel"/>
    <w:tmpl w:val="B5E306ED"/>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3">
    <w:nsid w:val="BF205925"/>
    <w:multiLevelType w:val="multilevel"/>
    <w:tmpl w:val="BF205925"/>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4">
    <w:nsid w:val="C8879AEF"/>
    <w:multiLevelType w:val="multilevel"/>
    <w:tmpl w:val="C8879AEF"/>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5">
    <w:nsid w:val="CF092B84"/>
    <w:multiLevelType w:val="multilevel"/>
    <w:tmpl w:val="CF092B84"/>
    <w:lvl w:ilvl="0" w:tentative="0">
      <w:start w:val="1"/>
      <w:numFmt w:val="decimal"/>
      <w:lvlText w:val="%1."/>
      <w:lvlJc w:val="left"/>
      <w:pPr>
        <w:ind w:left="344" w:hanging="245"/>
        <w:jc w:val="left"/>
      </w:pPr>
      <w:rPr>
        <w:rFonts w:hint="default"/>
        <w:spacing w:val="-1"/>
        <w:u w:val="single" w:color="000000"/>
        <w:lang w:val="en-US" w:eastAsia="en-US" w:bidi="en-US"/>
      </w:rPr>
    </w:lvl>
    <w:lvl w:ilvl="1" w:tentative="0">
      <w:start w:val="0"/>
      <w:numFmt w:val="bullet"/>
      <w:lvlText w:val="•"/>
      <w:lvlJc w:val="left"/>
      <w:pPr>
        <w:ind w:left="1262" w:hanging="245"/>
      </w:pPr>
      <w:rPr>
        <w:rFonts w:hint="default"/>
        <w:lang w:val="en-US" w:eastAsia="en-US" w:bidi="en-US"/>
      </w:rPr>
    </w:lvl>
    <w:lvl w:ilvl="2" w:tentative="0">
      <w:start w:val="0"/>
      <w:numFmt w:val="bullet"/>
      <w:lvlText w:val="•"/>
      <w:lvlJc w:val="left"/>
      <w:pPr>
        <w:ind w:left="2184" w:hanging="245"/>
      </w:pPr>
      <w:rPr>
        <w:rFonts w:hint="default"/>
        <w:lang w:val="en-US" w:eastAsia="en-US" w:bidi="en-US"/>
      </w:rPr>
    </w:lvl>
    <w:lvl w:ilvl="3" w:tentative="0">
      <w:start w:val="0"/>
      <w:numFmt w:val="bullet"/>
      <w:lvlText w:val="•"/>
      <w:lvlJc w:val="left"/>
      <w:pPr>
        <w:ind w:left="3106" w:hanging="245"/>
      </w:pPr>
      <w:rPr>
        <w:rFonts w:hint="default"/>
        <w:lang w:val="en-US" w:eastAsia="en-US" w:bidi="en-US"/>
      </w:rPr>
    </w:lvl>
    <w:lvl w:ilvl="4" w:tentative="0">
      <w:start w:val="0"/>
      <w:numFmt w:val="bullet"/>
      <w:lvlText w:val="•"/>
      <w:lvlJc w:val="left"/>
      <w:pPr>
        <w:ind w:left="4028" w:hanging="245"/>
      </w:pPr>
      <w:rPr>
        <w:rFonts w:hint="default"/>
        <w:lang w:val="en-US" w:eastAsia="en-US" w:bidi="en-US"/>
      </w:rPr>
    </w:lvl>
    <w:lvl w:ilvl="5" w:tentative="0">
      <w:start w:val="0"/>
      <w:numFmt w:val="bullet"/>
      <w:lvlText w:val="•"/>
      <w:lvlJc w:val="left"/>
      <w:pPr>
        <w:ind w:left="4950" w:hanging="245"/>
      </w:pPr>
      <w:rPr>
        <w:rFonts w:hint="default"/>
        <w:lang w:val="en-US" w:eastAsia="en-US" w:bidi="en-US"/>
      </w:rPr>
    </w:lvl>
    <w:lvl w:ilvl="6" w:tentative="0">
      <w:start w:val="0"/>
      <w:numFmt w:val="bullet"/>
      <w:lvlText w:val="•"/>
      <w:lvlJc w:val="left"/>
      <w:pPr>
        <w:ind w:left="5872" w:hanging="245"/>
      </w:pPr>
      <w:rPr>
        <w:rFonts w:hint="default"/>
        <w:lang w:val="en-US" w:eastAsia="en-US" w:bidi="en-US"/>
      </w:rPr>
    </w:lvl>
    <w:lvl w:ilvl="7" w:tentative="0">
      <w:start w:val="0"/>
      <w:numFmt w:val="bullet"/>
      <w:lvlText w:val="•"/>
      <w:lvlJc w:val="left"/>
      <w:pPr>
        <w:ind w:left="6794" w:hanging="245"/>
      </w:pPr>
      <w:rPr>
        <w:rFonts w:hint="default"/>
        <w:lang w:val="en-US" w:eastAsia="en-US" w:bidi="en-US"/>
      </w:rPr>
    </w:lvl>
    <w:lvl w:ilvl="8" w:tentative="0">
      <w:start w:val="0"/>
      <w:numFmt w:val="bullet"/>
      <w:lvlText w:val="•"/>
      <w:lvlJc w:val="left"/>
      <w:pPr>
        <w:ind w:left="7716" w:hanging="245"/>
      </w:pPr>
      <w:rPr>
        <w:rFonts w:hint="default"/>
        <w:lang w:val="en-US" w:eastAsia="en-US" w:bidi="en-US"/>
      </w:rPr>
    </w:lvl>
  </w:abstractNum>
  <w:abstractNum w:abstractNumId="6">
    <w:nsid w:val="D7F9FE59"/>
    <w:multiLevelType w:val="multilevel"/>
    <w:tmpl w:val="D7F9FE59"/>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7">
    <w:nsid w:val="DCBA6B53"/>
    <w:multiLevelType w:val="multilevel"/>
    <w:tmpl w:val="DCBA6B53"/>
    <w:lvl w:ilvl="0" w:tentative="0">
      <w:start w:val="2"/>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8">
    <w:nsid w:val="F4B5D9F5"/>
    <w:multiLevelType w:val="multilevel"/>
    <w:tmpl w:val="F4B5D9F5"/>
    <w:lvl w:ilvl="0" w:tentative="0">
      <w:start w:val="1"/>
      <w:numFmt w:val="decimal"/>
      <w:lvlText w:val="%1."/>
      <w:lvlJc w:val="left"/>
      <w:pPr>
        <w:ind w:left="344" w:hanging="245"/>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820" w:hanging="360"/>
      </w:pPr>
      <w:rPr>
        <w:rFonts w:hint="default" w:ascii="Arial" w:hAnsi="Arial" w:eastAsia="Arial" w:cs="Arial"/>
        <w:spacing w:val="-1"/>
        <w:w w:val="100"/>
        <w:sz w:val="22"/>
        <w:szCs w:val="22"/>
        <w:lang w:val="en-US" w:eastAsia="en-US" w:bidi="en-US"/>
      </w:rPr>
    </w:lvl>
    <w:lvl w:ilvl="2" w:tentative="0">
      <w:start w:val="0"/>
      <w:numFmt w:val="bullet"/>
      <w:lvlText w:val="•"/>
      <w:lvlJc w:val="left"/>
      <w:pPr>
        <w:ind w:left="820" w:hanging="360"/>
      </w:pPr>
      <w:rPr>
        <w:rFonts w:hint="default"/>
        <w:lang w:val="en-US" w:eastAsia="en-US" w:bidi="en-US"/>
      </w:rPr>
    </w:lvl>
    <w:lvl w:ilvl="3" w:tentative="0">
      <w:start w:val="0"/>
      <w:numFmt w:val="bullet"/>
      <w:lvlText w:val="•"/>
      <w:lvlJc w:val="left"/>
      <w:pPr>
        <w:ind w:left="1912" w:hanging="360"/>
      </w:pPr>
      <w:rPr>
        <w:rFonts w:hint="default"/>
        <w:lang w:val="en-US" w:eastAsia="en-US" w:bidi="en-US"/>
      </w:rPr>
    </w:lvl>
    <w:lvl w:ilvl="4" w:tentative="0">
      <w:start w:val="0"/>
      <w:numFmt w:val="bullet"/>
      <w:lvlText w:val="•"/>
      <w:lvlJc w:val="left"/>
      <w:pPr>
        <w:ind w:left="3005" w:hanging="360"/>
      </w:pPr>
      <w:rPr>
        <w:rFonts w:hint="default"/>
        <w:lang w:val="en-US" w:eastAsia="en-US" w:bidi="en-US"/>
      </w:rPr>
    </w:lvl>
    <w:lvl w:ilvl="5" w:tentative="0">
      <w:start w:val="0"/>
      <w:numFmt w:val="bullet"/>
      <w:lvlText w:val="•"/>
      <w:lvlJc w:val="left"/>
      <w:pPr>
        <w:ind w:left="4097" w:hanging="360"/>
      </w:pPr>
      <w:rPr>
        <w:rFonts w:hint="default"/>
        <w:lang w:val="en-US" w:eastAsia="en-US" w:bidi="en-US"/>
      </w:rPr>
    </w:lvl>
    <w:lvl w:ilvl="6" w:tentative="0">
      <w:start w:val="0"/>
      <w:numFmt w:val="bullet"/>
      <w:lvlText w:val="•"/>
      <w:lvlJc w:val="left"/>
      <w:pPr>
        <w:ind w:left="5190" w:hanging="360"/>
      </w:pPr>
      <w:rPr>
        <w:rFonts w:hint="default"/>
        <w:lang w:val="en-US" w:eastAsia="en-US" w:bidi="en-US"/>
      </w:rPr>
    </w:lvl>
    <w:lvl w:ilvl="7" w:tentative="0">
      <w:start w:val="0"/>
      <w:numFmt w:val="bullet"/>
      <w:lvlText w:val="•"/>
      <w:lvlJc w:val="left"/>
      <w:pPr>
        <w:ind w:left="6282" w:hanging="360"/>
      </w:pPr>
      <w:rPr>
        <w:rFonts w:hint="default"/>
        <w:lang w:val="en-US" w:eastAsia="en-US" w:bidi="en-US"/>
      </w:rPr>
    </w:lvl>
    <w:lvl w:ilvl="8" w:tentative="0">
      <w:start w:val="0"/>
      <w:numFmt w:val="bullet"/>
      <w:lvlText w:val="•"/>
      <w:lvlJc w:val="left"/>
      <w:pPr>
        <w:ind w:left="7375" w:hanging="360"/>
      </w:pPr>
      <w:rPr>
        <w:rFonts w:hint="default"/>
        <w:lang w:val="en-US" w:eastAsia="en-US" w:bidi="en-US"/>
      </w:rPr>
    </w:lvl>
  </w:abstractNum>
  <w:abstractNum w:abstractNumId="9">
    <w:nsid w:val="0053208E"/>
    <w:multiLevelType w:val="multilevel"/>
    <w:tmpl w:val="0053208E"/>
    <w:lvl w:ilvl="0" w:tentative="0">
      <w:start w:val="1"/>
      <w:numFmt w:val="decimal"/>
      <w:lvlText w:val="%1."/>
      <w:lvlJc w:val="left"/>
      <w:pPr>
        <w:ind w:left="100" w:hanging="245"/>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45"/>
      </w:pPr>
      <w:rPr>
        <w:rFonts w:hint="default"/>
        <w:lang w:val="en-US" w:eastAsia="en-US" w:bidi="en-US"/>
      </w:rPr>
    </w:lvl>
    <w:lvl w:ilvl="2" w:tentative="0">
      <w:start w:val="0"/>
      <w:numFmt w:val="bullet"/>
      <w:lvlText w:val="•"/>
      <w:lvlJc w:val="left"/>
      <w:pPr>
        <w:ind w:left="1992" w:hanging="245"/>
      </w:pPr>
      <w:rPr>
        <w:rFonts w:hint="default"/>
        <w:lang w:val="en-US" w:eastAsia="en-US" w:bidi="en-US"/>
      </w:rPr>
    </w:lvl>
    <w:lvl w:ilvl="3" w:tentative="0">
      <w:start w:val="0"/>
      <w:numFmt w:val="bullet"/>
      <w:lvlText w:val="•"/>
      <w:lvlJc w:val="left"/>
      <w:pPr>
        <w:ind w:left="2938" w:hanging="245"/>
      </w:pPr>
      <w:rPr>
        <w:rFonts w:hint="default"/>
        <w:lang w:val="en-US" w:eastAsia="en-US" w:bidi="en-US"/>
      </w:rPr>
    </w:lvl>
    <w:lvl w:ilvl="4" w:tentative="0">
      <w:start w:val="0"/>
      <w:numFmt w:val="bullet"/>
      <w:lvlText w:val="•"/>
      <w:lvlJc w:val="left"/>
      <w:pPr>
        <w:ind w:left="3884" w:hanging="245"/>
      </w:pPr>
      <w:rPr>
        <w:rFonts w:hint="default"/>
        <w:lang w:val="en-US" w:eastAsia="en-US" w:bidi="en-US"/>
      </w:rPr>
    </w:lvl>
    <w:lvl w:ilvl="5" w:tentative="0">
      <w:start w:val="0"/>
      <w:numFmt w:val="bullet"/>
      <w:lvlText w:val="•"/>
      <w:lvlJc w:val="left"/>
      <w:pPr>
        <w:ind w:left="4830" w:hanging="245"/>
      </w:pPr>
      <w:rPr>
        <w:rFonts w:hint="default"/>
        <w:lang w:val="en-US" w:eastAsia="en-US" w:bidi="en-US"/>
      </w:rPr>
    </w:lvl>
    <w:lvl w:ilvl="6" w:tentative="0">
      <w:start w:val="0"/>
      <w:numFmt w:val="bullet"/>
      <w:lvlText w:val="•"/>
      <w:lvlJc w:val="left"/>
      <w:pPr>
        <w:ind w:left="5776" w:hanging="245"/>
      </w:pPr>
      <w:rPr>
        <w:rFonts w:hint="default"/>
        <w:lang w:val="en-US" w:eastAsia="en-US" w:bidi="en-US"/>
      </w:rPr>
    </w:lvl>
    <w:lvl w:ilvl="7" w:tentative="0">
      <w:start w:val="0"/>
      <w:numFmt w:val="bullet"/>
      <w:lvlText w:val="•"/>
      <w:lvlJc w:val="left"/>
      <w:pPr>
        <w:ind w:left="6722" w:hanging="245"/>
      </w:pPr>
      <w:rPr>
        <w:rFonts w:hint="default"/>
        <w:lang w:val="en-US" w:eastAsia="en-US" w:bidi="en-US"/>
      </w:rPr>
    </w:lvl>
    <w:lvl w:ilvl="8" w:tentative="0">
      <w:start w:val="0"/>
      <w:numFmt w:val="bullet"/>
      <w:lvlText w:val="•"/>
      <w:lvlJc w:val="left"/>
      <w:pPr>
        <w:ind w:left="7668" w:hanging="245"/>
      </w:pPr>
      <w:rPr>
        <w:rFonts w:hint="default"/>
        <w:lang w:val="en-US" w:eastAsia="en-US" w:bidi="en-US"/>
      </w:rPr>
    </w:lvl>
  </w:abstractNum>
  <w:abstractNum w:abstractNumId="10">
    <w:nsid w:val="0248C179"/>
    <w:multiLevelType w:val="multilevel"/>
    <w:tmpl w:val="0248C179"/>
    <w:lvl w:ilvl="0" w:tentative="0">
      <w:start w:val="13"/>
      <w:numFmt w:val="upperLetter"/>
      <w:lvlText w:val="%1."/>
      <w:lvlJc w:val="left"/>
      <w:pPr>
        <w:ind w:left="100" w:hanging="306"/>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306"/>
      </w:pPr>
      <w:rPr>
        <w:rFonts w:hint="default"/>
        <w:lang w:val="en-US" w:eastAsia="en-US" w:bidi="en-US"/>
      </w:rPr>
    </w:lvl>
    <w:lvl w:ilvl="2" w:tentative="0">
      <w:start w:val="0"/>
      <w:numFmt w:val="bullet"/>
      <w:lvlText w:val="•"/>
      <w:lvlJc w:val="left"/>
      <w:pPr>
        <w:ind w:left="1992" w:hanging="306"/>
      </w:pPr>
      <w:rPr>
        <w:rFonts w:hint="default"/>
        <w:lang w:val="en-US" w:eastAsia="en-US" w:bidi="en-US"/>
      </w:rPr>
    </w:lvl>
    <w:lvl w:ilvl="3" w:tentative="0">
      <w:start w:val="0"/>
      <w:numFmt w:val="bullet"/>
      <w:lvlText w:val="•"/>
      <w:lvlJc w:val="left"/>
      <w:pPr>
        <w:ind w:left="2938" w:hanging="306"/>
      </w:pPr>
      <w:rPr>
        <w:rFonts w:hint="default"/>
        <w:lang w:val="en-US" w:eastAsia="en-US" w:bidi="en-US"/>
      </w:rPr>
    </w:lvl>
    <w:lvl w:ilvl="4" w:tentative="0">
      <w:start w:val="0"/>
      <w:numFmt w:val="bullet"/>
      <w:lvlText w:val="•"/>
      <w:lvlJc w:val="left"/>
      <w:pPr>
        <w:ind w:left="3884" w:hanging="306"/>
      </w:pPr>
      <w:rPr>
        <w:rFonts w:hint="default"/>
        <w:lang w:val="en-US" w:eastAsia="en-US" w:bidi="en-US"/>
      </w:rPr>
    </w:lvl>
    <w:lvl w:ilvl="5" w:tentative="0">
      <w:start w:val="0"/>
      <w:numFmt w:val="bullet"/>
      <w:lvlText w:val="•"/>
      <w:lvlJc w:val="left"/>
      <w:pPr>
        <w:ind w:left="4830" w:hanging="306"/>
      </w:pPr>
      <w:rPr>
        <w:rFonts w:hint="default"/>
        <w:lang w:val="en-US" w:eastAsia="en-US" w:bidi="en-US"/>
      </w:rPr>
    </w:lvl>
    <w:lvl w:ilvl="6" w:tentative="0">
      <w:start w:val="0"/>
      <w:numFmt w:val="bullet"/>
      <w:lvlText w:val="•"/>
      <w:lvlJc w:val="left"/>
      <w:pPr>
        <w:ind w:left="5776" w:hanging="306"/>
      </w:pPr>
      <w:rPr>
        <w:rFonts w:hint="default"/>
        <w:lang w:val="en-US" w:eastAsia="en-US" w:bidi="en-US"/>
      </w:rPr>
    </w:lvl>
    <w:lvl w:ilvl="7" w:tentative="0">
      <w:start w:val="0"/>
      <w:numFmt w:val="bullet"/>
      <w:lvlText w:val="•"/>
      <w:lvlJc w:val="left"/>
      <w:pPr>
        <w:ind w:left="6722" w:hanging="306"/>
      </w:pPr>
      <w:rPr>
        <w:rFonts w:hint="default"/>
        <w:lang w:val="en-US" w:eastAsia="en-US" w:bidi="en-US"/>
      </w:rPr>
    </w:lvl>
    <w:lvl w:ilvl="8" w:tentative="0">
      <w:start w:val="0"/>
      <w:numFmt w:val="bullet"/>
      <w:lvlText w:val="•"/>
      <w:lvlJc w:val="left"/>
      <w:pPr>
        <w:ind w:left="7668" w:hanging="306"/>
      </w:pPr>
      <w:rPr>
        <w:rFonts w:hint="default"/>
        <w:lang w:val="en-US" w:eastAsia="en-US" w:bidi="en-US"/>
      </w:rPr>
    </w:lvl>
  </w:abstractNum>
  <w:abstractNum w:abstractNumId="11">
    <w:nsid w:val="03D62ECE"/>
    <w:multiLevelType w:val="multilevel"/>
    <w:tmpl w:val="03D62ECE"/>
    <w:lvl w:ilvl="0" w:tentative="0">
      <w:start w:val="11"/>
      <w:numFmt w:val="decimal"/>
      <w:lvlText w:val="%1."/>
      <w:lvlJc w:val="left"/>
      <w:pPr>
        <w:ind w:left="466" w:hanging="367"/>
        <w:jc w:val="left"/>
      </w:pPr>
      <w:rPr>
        <w:rFonts w:hint="default"/>
        <w:spacing w:val="-1"/>
        <w:u w:val="single" w:color="000000"/>
        <w:lang w:val="en-US" w:eastAsia="en-US" w:bidi="en-US"/>
      </w:rPr>
    </w:lvl>
    <w:lvl w:ilvl="1" w:tentative="0">
      <w:start w:val="0"/>
      <w:numFmt w:val="bullet"/>
      <w:lvlText w:val="•"/>
      <w:lvlJc w:val="left"/>
      <w:pPr>
        <w:ind w:left="1370" w:hanging="367"/>
      </w:pPr>
      <w:rPr>
        <w:rFonts w:hint="default"/>
        <w:lang w:val="en-US" w:eastAsia="en-US" w:bidi="en-US"/>
      </w:rPr>
    </w:lvl>
    <w:lvl w:ilvl="2" w:tentative="0">
      <w:start w:val="0"/>
      <w:numFmt w:val="bullet"/>
      <w:lvlText w:val="•"/>
      <w:lvlJc w:val="left"/>
      <w:pPr>
        <w:ind w:left="2280" w:hanging="367"/>
      </w:pPr>
      <w:rPr>
        <w:rFonts w:hint="default"/>
        <w:lang w:val="en-US" w:eastAsia="en-US" w:bidi="en-US"/>
      </w:rPr>
    </w:lvl>
    <w:lvl w:ilvl="3" w:tentative="0">
      <w:start w:val="0"/>
      <w:numFmt w:val="bullet"/>
      <w:lvlText w:val="•"/>
      <w:lvlJc w:val="left"/>
      <w:pPr>
        <w:ind w:left="3190" w:hanging="367"/>
      </w:pPr>
      <w:rPr>
        <w:rFonts w:hint="default"/>
        <w:lang w:val="en-US" w:eastAsia="en-US" w:bidi="en-US"/>
      </w:rPr>
    </w:lvl>
    <w:lvl w:ilvl="4" w:tentative="0">
      <w:start w:val="0"/>
      <w:numFmt w:val="bullet"/>
      <w:lvlText w:val="•"/>
      <w:lvlJc w:val="left"/>
      <w:pPr>
        <w:ind w:left="4100" w:hanging="367"/>
      </w:pPr>
      <w:rPr>
        <w:rFonts w:hint="default"/>
        <w:lang w:val="en-US" w:eastAsia="en-US" w:bidi="en-US"/>
      </w:rPr>
    </w:lvl>
    <w:lvl w:ilvl="5" w:tentative="0">
      <w:start w:val="0"/>
      <w:numFmt w:val="bullet"/>
      <w:lvlText w:val="•"/>
      <w:lvlJc w:val="left"/>
      <w:pPr>
        <w:ind w:left="5010" w:hanging="367"/>
      </w:pPr>
      <w:rPr>
        <w:rFonts w:hint="default"/>
        <w:lang w:val="en-US" w:eastAsia="en-US" w:bidi="en-US"/>
      </w:rPr>
    </w:lvl>
    <w:lvl w:ilvl="6" w:tentative="0">
      <w:start w:val="0"/>
      <w:numFmt w:val="bullet"/>
      <w:lvlText w:val="•"/>
      <w:lvlJc w:val="left"/>
      <w:pPr>
        <w:ind w:left="5920" w:hanging="367"/>
      </w:pPr>
      <w:rPr>
        <w:rFonts w:hint="default"/>
        <w:lang w:val="en-US" w:eastAsia="en-US" w:bidi="en-US"/>
      </w:rPr>
    </w:lvl>
    <w:lvl w:ilvl="7" w:tentative="0">
      <w:start w:val="0"/>
      <w:numFmt w:val="bullet"/>
      <w:lvlText w:val="•"/>
      <w:lvlJc w:val="left"/>
      <w:pPr>
        <w:ind w:left="6830" w:hanging="367"/>
      </w:pPr>
      <w:rPr>
        <w:rFonts w:hint="default"/>
        <w:lang w:val="en-US" w:eastAsia="en-US" w:bidi="en-US"/>
      </w:rPr>
    </w:lvl>
    <w:lvl w:ilvl="8" w:tentative="0">
      <w:start w:val="0"/>
      <w:numFmt w:val="bullet"/>
      <w:lvlText w:val="•"/>
      <w:lvlJc w:val="left"/>
      <w:pPr>
        <w:ind w:left="7740" w:hanging="367"/>
      </w:pPr>
      <w:rPr>
        <w:rFonts w:hint="default"/>
        <w:lang w:val="en-US" w:eastAsia="en-US" w:bidi="en-US"/>
      </w:rPr>
    </w:lvl>
  </w:abstractNum>
  <w:abstractNum w:abstractNumId="12">
    <w:nsid w:val="2470EC97"/>
    <w:multiLevelType w:val="multilevel"/>
    <w:tmpl w:val="2470EC97"/>
    <w:lvl w:ilvl="0" w:tentative="0">
      <w:start w:val="17"/>
      <w:numFmt w:val="decimal"/>
      <w:lvlText w:val="%1."/>
      <w:lvlJc w:val="left"/>
      <w:pPr>
        <w:ind w:left="466" w:hanging="367"/>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370" w:hanging="367"/>
      </w:pPr>
      <w:rPr>
        <w:rFonts w:hint="default"/>
        <w:lang w:val="en-US" w:eastAsia="en-US" w:bidi="en-US"/>
      </w:rPr>
    </w:lvl>
    <w:lvl w:ilvl="2" w:tentative="0">
      <w:start w:val="0"/>
      <w:numFmt w:val="bullet"/>
      <w:lvlText w:val="•"/>
      <w:lvlJc w:val="left"/>
      <w:pPr>
        <w:ind w:left="2280" w:hanging="367"/>
      </w:pPr>
      <w:rPr>
        <w:rFonts w:hint="default"/>
        <w:lang w:val="en-US" w:eastAsia="en-US" w:bidi="en-US"/>
      </w:rPr>
    </w:lvl>
    <w:lvl w:ilvl="3" w:tentative="0">
      <w:start w:val="0"/>
      <w:numFmt w:val="bullet"/>
      <w:lvlText w:val="•"/>
      <w:lvlJc w:val="left"/>
      <w:pPr>
        <w:ind w:left="3190" w:hanging="367"/>
      </w:pPr>
      <w:rPr>
        <w:rFonts w:hint="default"/>
        <w:lang w:val="en-US" w:eastAsia="en-US" w:bidi="en-US"/>
      </w:rPr>
    </w:lvl>
    <w:lvl w:ilvl="4" w:tentative="0">
      <w:start w:val="0"/>
      <w:numFmt w:val="bullet"/>
      <w:lvlText w:val="•"/>
      <w:lvlJc w:val="left"/>
      <w:pPr>
        <w:ind w:left="4100" w:hanging="367"/>
      </w:pPr>
      <w:rPr>
        <w:rFonts w:hint="default"/>
        <w:lang w:val="en-US" w:eastAsia="en-US" w:bidi="en-US"/>
      </w:rPr>
    </w:lvl>
    <w:lvl w:ilvl="5" w:tentative="0">
      <w:start w:val="0"/>
      <w:numFmt w:val="bullet"/>
      <w:lvlText w:val="•"/>
      <w:lvlJc w:val="left"/>
      <w:pPr>
        <w:ind w:left="5010" w:hanging="367"/>
      </w:pPr>
      <w:rPr>
        <w:rFonts w:hint="default"/>
        <w:lang w:val="en-US" w:eastAsia="en-US" w:bidi="en-US"/>
      </w:rPr>
    </w:lvl>
    <w:lvl w:ilvl="6" w:tentative="0">
      <w:start w:val="0"/>
      <w:numFmt w:val="bullet"/>
      <w:lvlText w:val="•"/>
      <w:lvlJc w:val="left"/>
      <w:pPr>
        <w:ind w:left="5920" w:hanging="367"/>
      </w:pPr>
      <w:rPr>
        <w:rFonts w:hint="default"/>
        <w:lang w:val="en-US" w:eastAsia="en-US" w:bidi="en-US"/>
      </w:rPr>
    </w:lvl>
    <w:lvl w:ilvl="7" w:tentative="0">
      <w:start w:val="0"/>
      <w:numFmt w:val="bullet"/>
      <w:lvlText w:val="•"/>
      <w:lvlJc w:val="left"/>
      <w:pPr>
        <w:ind w:left="6830" w:hanging="367"/>
      </w:pPr>
      <w:rPr>
        <w:rFonts w:hint="default"/>
        <w:lang w:val="en-US" w:eastAsia="en-US" w:bidi="en-US"/>
      </w:rPr>
    </w:lvl>
    <w:lvl w:ilvl="8" w:tentative="0">
      <w:start w:val="0"/>
      <w:numFmt w:val="bullet"/>
      <w:lvlText w:val="•"/>
      <w:lvlJc w:val="left"/>
      <w:pPr>
        <w:ind w:left="7740" w:hanging="367"/>
      </w:pPr>
      <w:rPr>
        <w:rFonts w:hint="default"/>
        <w:lang w:val="en-US" w:eastAsia="en-US" w:bidi="en-US"/>
      </w:rPr>
    </w:lvl>
  </w:abstractNum>
  <w:abstractNum w:abstractNumId="13">
    <w:nsid w:val="25B654F3"/>
    <w:multiLevelType w:val="multilevel"/>
    <w:tmpl w:val="25B654F3"/>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14">
    <w:nsid w:val="2A8F537B"/>
    <w:multiLevelType w:val="multilevel"/>
    <w:tmpl w:val="2A8F537B"/>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15">
    <w:nsid w:val="4D4DC07F"/>
    <w:multiLevelType w:val="multilevel"/>
    <w:tmpl w:val="4D4DC07F"/>
    <w:lvl w:ilvl="0" w:tentative="0">
      <w:start w:val="3"/>
      <w:numFmt w:val="lowerLetter"/>
      <w:lvlText w:val="%1."/>
      <w:lvlJc w:val="left"/>
      <w:pPr>
        <w:ind w:left="100" w:hanging="233"/>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33"/>
      </w:pPr>
      <w:rPr>
        <w:rFonts w:hint="default"/>
        <w:lang w:val="en-US" w:eastAsia="en-US" w:bidi="en-US"/>
      </w:rPr>
    </w:lvl>
    <w:lvl w:ilvl="2" w:tentative="0">
      <w:start w:val="0"/>
      <w:numFmt w:val="bullet"/>
      <w:lvlText w:val="•"/>
      <w:lvlJc w:val="left"/>
      <w:pPr>
        <w:ind w:left="1992" w:hanging="233"/>
      </w:pPr>
      <w:rPr>
        <w:rFonts w:hint="default"/>
        <w:lang w:val="en-US" w:eastAsia="en-US" w:bidi="en-US"/>
      </w:rPr>
    </w:lvl>
    <w:lvl w:ilvl="3" w:tentative="0">
      <w:start w:val="0"/>
      <w:numFmt w:val="bullet"/>
      <w:lvlText w:val="•"/>
      <w:lvlJc w:val="left"/>
      <w:pPr>
        <w:ind w:left="2938" w:hanging="233"/>
      </w:pPr>
      <w:rPr>
        <w:rFonts w:hint="default"/>
        <w:lang w:val="en-US" w:eastAsia="en-US" w:bidi="en-US"/>
      </w:rPr>
    </w:lvl>
    <w:lvl w:ilvl="4" w:tentative="0">
      <w:start w:val="0"/>
      <w:numFmt w:val="bullet"/>
      <w:lvlText w:val="•"/>
      <w:lvlJc w:val="left"/>
      <w:pPr>
        <w:ind w:left="3884" w:hanging="233"/>
      </w:pPr>
      <w:rPr>
        <w:rFonts w:hint="default"/>
        <w:lang w:val="en-US" w:eastAsia="en-US" w:bidi="en-US"/>
      </w:rPr>
    </w:lvl>
    <w:lvl w:ilvl="5" w:tentative="0">
      <w:start w:val="0"/>
      <w:numFmt w:val="bullet"/>
      <w:lvlText w:val="•"/>
      <w:lvlJc w:val="left"/>
      <w:pPr>
        <w:ind w:left="4830" w:hanging="233"/>
      </w:pPr>
      <w:rPr>
        <w:rFonts w:hint="default"/>
        <w:lang w:val="en-US" w:eastAsia="en-US" w:bidi="en-US"/>
      </w:rPr>
    </w:lvl>
    <w:lvl w:ilvl="6" w:tentative="0">
      <w:start w:val="0"/>
      <w:numFmt w:val="bullet"/>
      <w:lvlText w:val="•"/>
      <w:lvlJc w:val="left"/>
      <w:pPr>
        <w:ind w:left="5776" w:hanging="233"/>
      </w:pPr>
      <w:rPr>
        <w:rFonts w:hint="default"/>
        <w:lang w:val="en-US" w:eastAsia="en-US" w:bidi="en-US"/>
      </w:rPr>
    </w:lvl>
    <w:lvl w:ilvl="7" w:tentative="0">
      <w:start w:val="0"/>
      <w:numFmt w:val="bullet"/>
      <w:lvlText w:val="•"/>
      <w:lvlJc w:val="left"/>
      <w:pPr>
        <w:ind w:left="6722" w:hanging="233"/>
      </w:pPr>
      <w:rPr>
        <w:rFonts w:hint="default"/>
        <w:lang w:val="en-US" w:eastAsia="en-US" w:bidi="en-US"/>
      </w:rPr>
    </w:lvl>
    <w:lvl w:ilvl="8" w:tentative="0">
      <w:start w:val="0"/>
      <w:numFmt w:val="bullet"/>
      <w:lvlText w:val="•"/>
      <w:lvlJc w:val="left"/>
      <w:pPr>
        <w:ind w:left="7668" w:hanging="233"/>
      </w:pPr>
      <w:rPr>
        <w:rFonts w:hint="default"/>
        <w:lang w:val="en-US" w:eastAsia="en-US" w:bidi="en-US"/>
      </w:rPr>
    </w:lvl>
  </w:abstractNum>
  <w:abstractNum w:abstractNumId="16">
    <w:nsid w:val="59ADCABA"/>
    <w:multiLevelType w:val="multilevel"/>
    <w:tmpl w:val="59ADCABA"/>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17">
    <w:nsid w:val="5A241D34"/>
    <w:multiLevelType w:val="multilevel"/>
    <w:tmpl w:val="5A241D34"/>
    <w:lvl w:ilvl="0" w:tentative="0">
      <w:start w:val="1"/>
      <w:numFmt w:val="upperLetter"/>
      <w:lvlText w:val="%1."/>
      <w:lvlJc w:val="left"/>
      <w:pPr>
        <w:ind w:left="100" w:hanging="269"/>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69"/>
      </w:pPr>
      <w:rPr>
        <w:rFonts w:hint="default"/>
        <w:lang w:val="en-US" w:eastAsia="en-US" w:bidi="en-US"/>
      </w:rPr>
    </w:lvl>
    <w:lvl w:ilvl="2" w:tentative="0">
      <w:start w:val="0"/>
      <w:numFmt w:val="bullet"/>
      <w:lvlText w:val="•"/>
      <w:lvlJc w:val="left"/>
      <w:pPr>
        <w:ind w:left="1992" w:hanging="269"/>
      </w:pPr>
      <w:rPr>
        <w:rFonts w:hint="default"/>
        <w:lang w:val="en-US" w:eastAsia="en-US" w:bidi="en-US"/>
      </w:rPr>
    </w:lvl>
    <w:lvl w:ilvl="3" w:tentative="0">
      <w:start w:val="0"/>
      <w:numFmt w:val="bullet"/>
      <w:lvlText w:val="•"/>
      <w:lvlJc w:val="left"/>
      <w:pPr>
        <w:ind w:left="2938" w:hanging="269"/>
      </w:pPr>
      <w:rPr>
        <w:rFonts w:hint="default"/>
        <w:lang w:val="en-US" w:eastAsia="en-US" w:bidi="en-US"/>
      </w:rPr>
    </w:lvl>
    <w:lvl w:ilvl="4" w:tentative="0">
      <w:start w:val="0"/>
      <w:numFmt w:val="bullet"/>
      <w:lvlText w:val="•"/>
      <w:lvlJc w:val="left"/>
      <w:pPr>
        <w:ind w:left="3884" w:hanging="269"/>
      </w:pPr>
      <w:rPr>
        <w:rFonts w:hint="default"/>
        <w:lang w:val="en-US" w:eastAsia="en-US" w:bidi="en-US"/>
      </w:rPr>
    </w:lvl>
    <w:lvl w:ilvl="5" w:tentative="0">
      <w:start w:val="0"/>
      <w:numFmt w:val="bullet"/>
      <w:lvlText w:val="•"/>
      <w:lvlJc w:val="left"/>
      <w:pPr>
        <w:ind w:left="4830" w:hanging="269"/>
      </w:pPr>
      <w:rPr>
        <w:rFonts w:hint="default"/>
        <w:lang w:val="en-US" w:eastAsia="en-US" w:bidi="en-US"/>
      </w:rPr>
    </w:lvl>
    <w:lvl w:ilvl="6" w:tentative="0">
      <w:start w:val="0"/>
      <w:numFmt w:val="bullet"/>
      <w:lvlText w:val="•"/>
      <w:lvlJc w:val="left"/>
      <w:pPr>
        <w:ind w:left="5776" w:hanging="269"/>
      </w:pPr>
      <w:rPr>
        <w:rFonts w:hint="default"/>
        <w:lang w:val="en-US" w:eastAsia="en-US" w:bidi="en-US"/>
      </w:rPr>
    </w:lvl>
    <w:lvl w:ilvl="7" w:tentative="0">
      <w:start w:val="0"/>
      <w:numFmt w:val="bullet"/>
      <w:lvlText w:val="•"/>
      <w:lvlJc w:val="left"/>
      <w:pPr>
        <w:ind w:left="6722" w:hanging="269"/>
      </w:pPr>
      <w:rPr>
        <w:rFonts w:hint="default"/>
        <w:lang w:val="en-US" w:eastAsia="en-US" w:bidi="en-US"/>
      </w:rPr>
    </w:lvl>
    <w:lvl w:ilvl="8" w:tentative="0">
      <w:start w:val="0"/>
      <w:numFmt w:val="bullet"/>
      <w:lvlText w:val="•"/>
      <w:lvlJc w:val="left"/>
      <w:pPr>
        <w:ind w:left="7668" w:hanging="269"/>
      </w:pPr>
      <w:rPr>
        <w:rFonts w:hint="default"/>
        <w:lang w:val="en-US" w:eastAsia="en-US" w:bidi="en-US"/>
      </w:rPr>
    </w:lvl>
  </w:abstractNum>
  <w:abstractNum w:abstractNumId="18">
    <w:nsid w:val="72183CF9"/>
    <w:multiLevelType w:val="multilevel"/>
    <w:tmpl w:val="72183CF9"/>
    <w:lvl w:ilvl="0" w:tentative="0">
      <w:start w:val="11"/>
      <w:numFmt w:val="lowerLetter"/>
      <w:lvlText w:val="%1."/>
      <w:lvlJc w:val="left"/>
      <w:pPr>
        <w:ind w:left="100" w:hanging="233"/>
        <w:jc w:val="left"/>
      </w:pPr>
      <w:rPr>
        <w:rFonts w:hint="default" w:ascii="Arial" w:hAnsi="Arial" w:eastAsia="Arial" w:cs="Arial"/>
        <w:spacing w:val="-1"/>
        <w:w w:val="100"/>
        <w:sz w:val="22"/>
        <w:szCs w:val="22"/>
        <w:lang w:val="en-US" w:eastAsia="en-US" w:bidi="en-US"/>
      </w:rPr>
    </w:lvl>
    <w:lvl w:ilvl="1" w:tentative="0">
      <w:start w:val="0"/>
      <w:numFmt w:val="bullet"/>
      <w:lvlText w:val="•"/>
      <w:lvlJc w:val="left"/>
      <w:pPr>
        <w:ind w:left="1046" w:hanging="233"/>
      </w:pPr>
      <w:rPr>
        <w:rFonts w:hint="default"/>
        <w:lang w:val="en-US" w:eastAsia="en-US" w:bidi="en-US"/>
      </w:rPr>
    </w:lvl>
    <w:lvl w:ilvl="2" w:tentative="0">
      <w:start w:val="0"/>
      <w:numFmt w:val="bullet"/>
      <w:lvlText w:val="•"/>
      <w:lvlJc w:val="left"/>
      <w:pPr>
        <w:ind w:left="1992" w:hanging="233"/>
      </w:pPr>
      <w:rPr>
        <w:rFonts w:hint="default"/>
        <w:lang w:val="en-US" w:eastAsia="en-US" w:bidi="en-US"/>
      </w:rPr>
    </w:lvl>
    <w:lvl w:ilvl="3" w:tentative="0">
      <w:start w:val="0"/>
      <w:numFmt w:val="bullet"/>
      <w:lvlText w:val="•"/>
      <w:lvlJc w:val="left"/>
      <w:pPr>
        <w:ind w:left="2938" w:hanging="233"/>
      </w:pPr>
      <w:rPr>
        <w:rFonts w:hint="default"/>
        <w:lang w:val="en-US" w:eastAsia="en-US" w:bidi="en-US"/>
      </w:rPr>
    </w:lvl>
    <w:lvl w:ilvl="4" w:tentative="0">
      <w:start w:val="0"/>
      <w:numFmt w:val="bullet"/>
      <w:lvlText w:val="•"/>
      <w:lvlJc w:val="left"/>
      <w:pPr>
        <w:ind w:left="3884" w:hanging="233"/>
      </w:pPr>
      <w:rPr>
        <w:rFonts w:hint="default"/>
        <w:lang w:val="en-US" w:eastAsia="en-US" w:bidi="en-US"/>
      </w:rPr>
    </w:lvl>
    <w:lvl w:ilvl="5" w:tentative="0">
      <w:start w:val="0"/>
      <w:numFmt w:val="bullet"/>
      <w:lvlText w:val="•"/>
      <w:lvlJc w:val="left"/>
      <w:pPr>
        <w:ind w:left="4830" w:hanging="233"/>
      </w:pPr>
      <w:rPr>
        <w:rFonts w:hint="default"/>
        <w:lang w:val="en-US" w:eastAsia="en-US" w:bidi="en-US"/>
      </w:rPr>
    </w:lvl>
    <w:lvl w:ilvl="6" w:tentative="0">
      <w:start w:val="0"/>
      <w:numFmt w:val="bullet"/>
      <w:lvlText w:val="•"/>
      <w:lvlJc w:val="left"/>
      <w:pPr>
        <w:ind w:left="5776" w:hanging="233"/>
      </w:pPr>
      <w:rPr>
        <w:rFonts w:hint="default"/>
        <w:lang w:val="en-US" w:eastAsia="en-US" w:bidi="en-US"/>
      </w:rPr>
    </w:lvl>
    <w:lvl w:ilvl="7" w:tentative="0">
      <w:start w:val="0"/>
      <w:numFmt w:val="bullet"/>
      <w:lvlText w:val="•"/>
      <w:lvlJc w:val="left"/>
      <w:pPr>
        <w:ind w:left="6722" w:hanging="233"/>
      </w:pPr>
      <w:rPr>
        <w:rFonts w:hint="default"/>
        <w:lang w:val="en-US" w:eastAsia="en-US" w:bidi="en-US"/>
      </w:rPr>
    </w:lvl>
    <w:lvl w:ilvl="8" w:tentative="0">
      <w:start w:val="0"/>
      <w:numFmt w:val="bullet"/>
      <w:lvlText w:val="•"/>
      <w:lvlJc w:val="left"/>
      <w:pPr>
        <w:ind w:left="7668" w:hanging="233"/>
      </w:pPr>
      <w:rPr>
        <w:rFonts w:hint="default"/>
        <w:lang w:val="en-US" w:eastAsia="en-US" w:bidi="en-US"/>
      </w:rPr>
    </w:lvl>
  </w:abstractNum>
  <w:num w:numId="1">
    <w:abstractNumId w:val="9"/>
  </w:num>
  <w:num w:numId="2">
    <w:abstractNumId w:val="5"/>
  </w:num>
  <w:num w:numId="3">
    <w:abstractNumId w:val="16"/>
  </w:num>
  <w:num w:numId="4">
    <w:abstractNumId w:val="3"/>
  </w:num>
  <w:num w:numId="5">
    <w:abstractNumId w:val="2"/>
  </w:num>
  <w:num w:numId="6">
    <w:abstractNumId w:val="11"/>
  </w:num>
  <w:num w:numId="7">
    <w:abstractNumId w:val="13"/>
  </w:num>
  <w:num w:numId="8">
    <w:abstractNumId w:val="18"/>
  </w:num>
  <w:num w:numId="9">
    <w:abstractNumId w:val="10"/>
  </w:num>
  <w:num w:numId="10">
    <w:abstractNumId w:val="0"/>
  </w:num>
  <w:num w:numId="11">
    <w:abstractNumId w:val="14"/>
  </w:num>
  <w:num w:numId="12">
    <w:abstractNumId w:val="17"/>
  </w:num>
  <w:num w:numId="13">
    <w:abstractNumId w:val="4"/>
  </w:num>
  <w:num w:numId="14">
    <w:abstractNumId w:val="8"/>
  </w:num>
  <w:num w:numId="15">
    <w:abstractNumId w:val="15"/>
  </w:num>
  <w:num w:numId="16">
    <w:abstractNumId w:val="12"/>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A7979"/>
    <w:rsid w:val="242E2469"/>
    <w:rsid w:val="415A61FF"/>
    <w:rsid w:val="4E9E4385"/>
    <w:rsid w:val="509C6BED"/>
    <w:rsid w:val="53BE3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100"/>
      <w:outlineLvl w:val="1"/>
    </w:pPr>
    <w:rPr>
      <w:rFonts w:ascii="Arial" w:hAnsi="Arial" w:eastAsia="Arial" w:cs="Arial"/>
      <w:b/>
      <w:bCs/>
      <w:sz w:val="22"/>
      <w:szCs w:val="22"/>
      <w:lang w:val="en-US" w:eastAsia="en-US" w:bidi="en-US"/>
    </w:rPr>
  </w:style>
  <w:style w:type="paragraph" w:styleId="3">
    <w:name w:val="heading 2"/>
    <w:basedOn w:val="1"/>
    <w:next w:val="1"/>
    <w:qFormat/>
    <w:uiPriority w:val="1"/>
    <w:pPr>
      <w:ind w:left="344" w:hanging="245"/>
      <w:outlineLvl w:val="2"/>
    </w:pPr>
    <w:rPr>
      <w:rFonts w:ascii="Arial" w:hAnsi="Arial" w:eastAsia="Arial" w:cs="Arial"/>
      <w:b/>
      <w:bCs/>
      <w:i/>
      <w:sz w:val="22"/>
      <w:szCs w:val="22"/>
      <w:u w:val="single" w:color="000000"/>
      <w:lang w:val="en-US" w:eastAsia="en-US" w:bidi="en-US"/>
    </w:rPr>
  </w:style>
  <w:style w:type="character" w:default="1" w:styleId="5">
    <w:name w:val="Default Paragraph Font"/>
    <w:semiHidden/>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pPr>
      <w:ind w:left="100"/>
    </w:pPr>
    <w:rPr>
      <w:rFonts w:ascii="Arial" w:hAnsi="Arial" w:eastAsia="Arial" w:cs="Arial"/>
      <w:sz w:val="22"/>
      <w:szCs w:val="22"/>
      <w:lang w:val="en-US" w:eastAsia="en-US" w:bidi="en-US"/>
    </w:rPr>
  </w:style>
  <w:style w:type="table" w:customStyle="1" w:styleId="7">
    <w:name w:val="Table Normal1"/>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00"/>
    </w:pPr>
    <w:rPr>
      <w:rFonts w:ascii="Arial" w:hAnsi="Arial" w:eastAsia="Arial" w:cs="Arial"/>
      <w:lang w:val="en-US" w:eastAsia="en-US" w:bidi="en-US"/>
    </w:rPr>
  </w:style>
  <w:style w:type="paragraph" w:customStyle="1" w:styleId="9">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ScaleCrop>false</ScaleCrop>
  <LinksUpToDate>false</LinksUpToDate>
  <Application>WPS Office_11.2.0.8888_F1E327BC-269C-435d-A152-05C5408002CA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2019-11-06T03:49:00Z</dcterms:created>
  <dc:creator>Tammy</dc:creator>
  <cp:lastModifiedBy>tamhornick</cp:lastModifiedBy>
  <cp:lastPrinted>2019-11-06T21:29:13Z</cp:lastPrinted>
  <dcterms:modified xsi:type="dcterms:W3CDTF">2019-11-06T21:55:33Z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LastSaved">
    <vt:filetime>2019-11-06T00:00:00Z</vt:filetime>
  </property>
  <property fmtid="{D5CDD505-2E9C-101B-9397-08002B2CF9AE}" pid="4" name="KSOProductBuildVer">
    <vt:lpwstr>1033-11.2.0.8888</vt:lpwstr>
  </property>
</Properties>
</file>